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520a" w14:textId="e715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Алакольского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30 июня 2014 года № 33-1. Зарегистрировано Департаментом юстиции Алматинской области 21 июля 2014 года № 2775. Утратило силу решением Алакольского районного маслихата Алматинской области от 03 апреля 2015 года № 47-6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Алакольского районного маслихата Алматинской области от 03.04.2015 № 47-6.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05 марта 2014 года № 185 "Об утверждении стандартов государственных услуг в сфере жилищно-коммунального хозяйства",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Алакольского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социального развития и депутатского полномочия".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Жазылбеков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Сейрбаев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Алакольского района"                       Л. Косантаева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"30" июня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Алакольского района"                       С. Бекболатов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"30" июня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"30"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33-1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размера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 (гражданам)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малообеспеченным семьям (гражданам)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 пунктом 2 статьи 97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05 марта 2014 года № 185 "Об утверждении стандартов государственных услуг в сфере жилищно-коммунального хозяйства" (далее - стандарт),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Алакольского района"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центр обслуживания населения -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веб-портал – веб-портал "электронного правительства" www.egov.kz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Алакольском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в центр обслуживания населения или веб-портал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документов, подтверждающих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Заявления рассматриваются в установленные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 дней извещают уполномоченный орган об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– 70 киловатт в месяц, для семьи из 3-х и более человек – 210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содержание жилого дома (жилого здания) согласно счета о размере целевого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потребителей твердого топлива: на жилые дома с печным отоплением – четыре тонны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расчете стоимости твердого топлива учитывается средняя цена сложившаяся за предыдущий квартал в регионе.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выплата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Финансирование выплат жилищной помощи осуществляется в пределах средств, предусмотренных бюджетом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