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3216" w14:textId="9d33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2013 года N 25-1 "О бюджете Алакольского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06 августа 2014 года N 35-1. Зарегистрировано Департаментом юстиции Алматинской области 13 августа 2014 года N 2810. Утратило силу решением Алакольского районного маслихата Алматинской области от 27 мая 2015 года № 49-5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Алакольского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января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30 декабря 2013 года № 2536, опубликованного в газете "Алакол" от 18 января 2014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8 февраля 2014 года № 26-1 "О внесении изменений в решение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14 февраля 2014 года № 2577, опубликованного в газете "Алакол" от 1 марта 2014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апреля 2014 года № 29-2 "О внесении изменений в решение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14 апреля 2014 года № 2652, опубликованного в газете "Алакол" от 19 апреля 2014 года № 16),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5 мая 2014 года № 31-1 "О внесении изменений в решение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15 мая 2014 года № 2702, опубликованного в газете "Алакол" от 31 мая 2014 года № 23),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7781121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1339560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4400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21991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6415170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2005323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2049317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 2360530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7681232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25022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30558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5536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159325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 профицит) бюджета (-) 84458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использование ( профицита) бюджета 84458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Атанбеков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Алакольского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Нурмухашевич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6 августа 2014 года N 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 N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750"/>
        <w:gridCol w:w="1023"/>
        <w:gridCol w:w="3097"/>
        <w:gridCol w:w="54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масштаба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782"/>
        <w:gridCol w:w="1900"/>
        <w:gridCol w:w="1900"/>
        <w:gridCol w:w="2804"/>
        <w:gridCol w:w="3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363"/>
        <w:gridCol w:w="4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990"/>
        <w:gridCol w:w="2404"/>
        <w:gridCol w:w="2404"/>
        <w:gridCol w:w="1699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