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5a4b" w14:textId="67d5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2013 года N 25-1 "О бюджете Алакольского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15 октября 2014 года N 38-2. Зарегистрировано Департаментом юстиции Алматинской области 24 октября 2014 года N 2876.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января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30 декабря 2013 года № 2536, опубликованного в газете "Алакол" от 18 января 2014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8 февраля 2014 года № 26-1 "О внесении изменений в решение Алакольскогорайонного маслихата от 21 декабря 2013 года № 25-1 "Обюджете Алакольского района на 2014-2016 годы" (зарегистрированного в Реестре государственной регистрации нормативных правовых актов 14 февраля 2014 года № 2577, опубликованного в газете "Алакол" от 1 марта 2014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апреля 2014 года № 29-2 "О внесении изменений в решение Алакольскогорайонного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14 апреля 2014 года № 2652, опубликованногов газете "Алакол" от 19апреля 2014 года №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5 мая 2014 года № 31-1 "О внесении изменений в решение Алакольскогорайонного маслихата от 21 декабря 2013 года № 25-1 "Обюджете Алакольского района на 2014-2016 годы" (зарегистрированного в Реестре государственнойрегистрации нормативных правовых актов 15 мая 2014 года № 2702, опубликованного в газете "Алакол" от 31 мая 2014 года № 23),в решение Алакольского районного маслихата от 6 августа 2014 года № 35-1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13 августа 2014 года № 2810, опубликованного в газете "Алакол" от 23 августа 2014 года № 34),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7949616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1307400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5060тысяч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53491тысяч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6583665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2095511тысяч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целевыетрансферты на развитие 2127624тысяч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2360530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7849727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23448тысяч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28984тысяч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5536тысяч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159325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 профицит) бюджета (-) 82884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 профицита) бюджета 82884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октября 2014 года № 38-2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 №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собственностью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782"/>
        <w:gridCol w:w="1900"/>
        <w:gridCol w:w="1900"/>
        <w:gridCol w:w="2804"/>
        <w:gridCol w:w="3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363"/>
        <w:gridCol w:w="4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990"/>
        <w:gridCol w:w="2404"/>
        <w:gridCol w:w="2404"/>
        <w:gridCol w:w="1699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