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7bc" w14:textId="9fe3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19 декабря 2014 года № 42-1. Зарегистрировано Департаментом юстиции Алматинской области 26 декабря 2014 года № 2971. Утратило силу решением Алакольского районного маслихата Алматинской области от 29 апреля 2016 года № 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" 23 декабря 2001 года, "О местном государственном управлении и самоуправлении в Республике Казахстан,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7071722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1508154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12313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17329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5533926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2079637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1137860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2316429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7132666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22127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29730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7603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87071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87071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Алакольского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9919 тысяч тенге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местных бюджетных программ не подлежащих секвестру в процессе исполнения бюджета на 2015 год согласно приложению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1079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Илийского районного маслихата Алматинской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постоянную комиссию Алакольского районного маслихата "По соблюдению законности экономики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решением маслихата Алакольского района от 19 декабря 2014 года № 42-1 "О районном бюджете Алакольского района на 2015-2017 годы"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решения Алакольского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7 071 722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4"/>
        <w:gridCol w:w="1245"/>
        <w:gridCol w:w="5344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органов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00"/>
        <w:gridCol w:w="1943"/>
        <w:gridCol w:w="1943"/>
        <w:gridCol w:w="3441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0"/>
        <w:gridCol w:w="2100"/>
        <w:gridCol w:w="2724"/>
        <w:gridCol w:w="3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решением маслихата Алакольского района от 19 декабря 2014 года № 42-1 "О районном бюджете Алакольского района на 2015-2017 годы"</w:t>
            </w:r>
          </w:p>
        </w:tc>
      </w:tr>
    </w:tbl>
    <w:bookmarkStart w:name="z29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50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890"/>
        <w:gridCol w:w="2161"/>
        <w:gridCol w:w="2161"/>
        <w:gridCol w:w="3827"/>
        <w:gridCol w:w="1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907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утвержденное решением маслихата Алакольского района от 19 декабря 2014 года № 42-1 "О районном бюджете Алакольского района на 2015-2017 годы"</w:t>
            </w:r>
          </w:p>
        </w:tc>
      </w:tr>
    </w:tbl>
    <w:bookmarkStart w:name="z5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50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890"/>
        <w:gridCol w:w="2161"/>
        <w:gridCol w:w="2161"/>
        <w:gridCol w:w="3827"/>
        <w:gridCol w:w="1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907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 "О бюджете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2015-2017 годы"</w:t>
            </w:r>
          </w:p>
        </w:tc>
      </w:tr>
    </w:tbl>
    <w:bookmarkStart w:name="z3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721"/>
        <w:gridCol w:w="49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Ушаралского городского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Актубексого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Кольбайского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Ушбулаксого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Жыландинского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Кабанбайского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Теректинского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