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522a" w14:textId="0b65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25 декабря 2013 года N 27-111 "О районном бюджете Балхашского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10 февраля 2014 года N 28-116. Зарегистрировано Департаментом юстиции Алматинской области 21 февраля 2014 года N 2595. Утратило силу решением Балхашского районного маслихата Алматинской области от 29 апреля 2015 года № 43-90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Балхашского районного маслихата Алматинской области от 29.04.2015 № 43-90.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25 декабря 2013 года N 27-111 "О районном бюджете Балхашского района на 2014-2016 годы" (зарегистрированного в Реестре государственной регистрации нормативных правовых актов от 31 декабря 2013 года за N 2553, опубликованного в газете "Балқаш өңірі" от 18 января 2014 года N 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"Доходы" цифру "3128977" заменить на цифру "3164244", в том числе по строкам: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"3039231" заменить на цифру "3074498";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"799673" заменить на цифру "835043";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"195913" заменить на цифру "195810".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"Затраты" цифру "3128977" заменить на цифру "3175459".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"Дефицит (профицит) бюджета" цифру "-29452" заменить на цифру "-40667".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"Финансирование дефицита (использование профицита) бюджета" цифру "29452" заменить на цифру "40667".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 1 января 2014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Балхашского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Балхашского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Камаубаев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Нурланбек Рахатулы Ракышев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 фебраля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24-127 "О внесений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"25"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за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N 27-111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3164244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собственности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нефтяного сектора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194"/>
        <w:gridCol w:w="4193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Функциональ-ная група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3175459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образования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2020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сельских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Бюджетное кредитование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2085"/>
        <w:gridCol w:w="2464"/>
        <w:gridCol w:w="4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47"/>
        <w:gridCol w:w="547"/>
        <w:gridCol w:w="8169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619"/>
        <w:gridCol w:w="1043"/>
        <w:gridCol w:w="1620"/>
        <w:gridCol w:w="3231"/>
        <w:gridCol w:w="37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