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d9d0" w14:textId="3e8d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Балхашском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12 марта 2014 года N 32. Зарегистрировано Департаментом юстиции Алматинской области 11 апреля 2014 года N 2650. Утратило силу постановлением акимата Балхашского района Алматинской области от 08 сентября 2016 года №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Балхашского района Алматинской области от 08.09.2016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в Балхашском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Кутпанбетов Азат Укитаевич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