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75438" w14:textId="5b754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раздельных сходов местного сообщества 
и определения количества представителей жителей села, улицы, огоквартирного 
жилого дома для участия в сходе местного сообщества в Балхашском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маслихата Алматинской области от 18 апреля 2014 года N 32-139. Зарегистрировано Департаментом юстиции Алматинской области 14 мая 2014 года N 2699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N 1106 "Об утверждении Типовых правил проведения раздельных сходов местного сообщества" маслихат Балхашского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порядок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в Балхашском районе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"По вопросам социальной защиты, связи с общественными объединениями, культуры, образования, соблюдения законности, здравоохранения и экологии".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 Абдикулов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М. Камаубаев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Балхашского района                    Жунисов Бейсегали Исакович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апреля 2014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утвержденное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Балхашского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апреля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32-139 "Об утверждении порядка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проведения раздельных сходов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местного сообщества и определения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количества представителей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жителей села, улицы, многоквартирного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жилого дома для участия в сходе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местного сообщества в Балхашском районе"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 проведения раздельных сходов местного сообщества и</w:t>
      </w:r>
      <w:r>
        <w:br/>
      </w:r>
      <w:r>
        <w:rPr>
          <w:rFonts w:ascii="Times New Roman"/>
          <w:b/>
          <w:i w:val="false"/>
          <w:color w:val="000000"/>
        </w:rPr>
        <w:t>
определения количества представителей жителей села, улицы,</w:t>
      </w:r>
      <w:r>
        <w:br/>
      </w:r>
      <w:r>
        <w:rPr>
          <w:rFonts w:ascii="Times New Roman"/>
          <w:b/>
          <w:i w:val="false"/>
          <w:color w:val="000000"/>
        </w:rPr>
        <w:t>
многоквартирного жилого дома для участия в сходе местного</w:t>
      </w:r>
      <w:r>
        <w:br/>
      </w:r>
      <w:r>
        <w:rPr>
          <w:rFonts w:ascii="Times New Roman"/>
          <w:b/>
          <w:i w:val="false"/>
          <w:color w:val="000000"/>
        </w:rPr>
        <w:t>
сообщества в Балхашском районе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Настоящее решение разработано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N 1106 "Об утверждении Типовых правил проведения раздельных сходов местного сообщества" и устанавливает порядок проведения раздельных сходов местного сообщества жителей села, улицы, многоквартирного жилого дома в Балхашском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села, улицы, многоквартирного жилого дома (далее - раздельный сход) на территории сельских округов созывается и проводится с целью избрания представителей для участия в сходе местного сообщества.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проведения раздельных сходов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Раздельный сход созывается акимом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соответствующего района на проведение схода местного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села, улицы, многоквартирного жилого дома организуется акимом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соответствующего села, улицы, многоквартирного жилого дома, имеющих право в нем участвовать.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сельского округа или уполномоченным им лицом.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сельского округа или уполномоченное им лицо.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 в количестве 1 процент от общего числа избирателей села, улицы, многоквартирного жилого дома на территорий сельских округов.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села, улицы, многоквартирного жилого дома для участия в сходе местного сообщества определяется на основе принципа равного представительства.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соответствующего сельского округа.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