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da76" w14:textId="9f9d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25 декабря 2013 года № 27-111 "О районном бюджете Балхашского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06 мая 2014 года № 33-141. Зарегистрировано Департаментом юстиции Алматинской области 19 мая 2014 года № 2724. Утратило силу решением Балхашского районного маслихата Алматинской области от 29 апреля 2015 года № 43-90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Балхашского районного маслихата Алматинской области от 29.04.2015 № 43-90.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25 декабря 2013 года № 27-111 "О районном бюджете Балхашского района на 2014-2016 годы" (зарегистрированного в Реестре государственной регистрации нормативных правовых актов от 31 декабря 2013 года № 2553, опубликованного в газете "Балқаш өңірі" от 18 января 2014 года № 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10 февраля 2014 года № 28-116 "О внесении изменений в решение Балхашского районного маслихата от 25 декабря 2013 года № 27-111 "О районном бюджете Балхашского района на 2014-2016 годы" (зарегистрированного в Реестре государственной регистрации нормативных правовых актов от 21 февраля 2014 года № 2595, опубликованного в газете "Балқаш өңірі" от 8 марта 2014 года № 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4 апреля 2014 года № 31-130 "О внесении изменений в решение Балхашского районного маслихата от 25 декабря 2013 года № 27-111 "О районном бюджете Балхашского района на 2014-2016 годы" (зарегистрированного в Реестре государственной регистрации нормативных правовых актов от 15 апреля 2014 года № 2669, опубликованного в газете "Балқаш өңірі" от 26 апреля 2014 года № 16),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"Доходы" цифру "3295996" заменить на цифру "3484298", в том числе по: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"поступлениям трансфертов" цифру "3206250" заменить на цифру "3394552";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"целевые текущие трансферты" цифру "620200" заменить на цифру "629451";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"целевые трансферты на развитие" цифру "542405" заменить на цифру "721456";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"Затраты" цифру "3281292" заменить на цифру "3469594".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решения маслихата возложить на "Постоянную комиссию районного маслихата по экономической реформе, бюджету, тарифной политике, развитию малого и среднего предпринимательства".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Балхашского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Абдыкулов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Балхашского районного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Камаубаев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"Отдела экономики 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района":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Нурланбек Рахатулы Ракышев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"6" мая 2014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"6"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33-141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решение Маслихата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27-111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2013 года № 27-111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2014-2016 годы"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Балхашского района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956"/>
        <w:gridCol w:w="54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3 484 298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31 123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3 394 552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3 394 552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788"/>
        <w:gridCol w:w="1661"/>
        <w:gridCol w:w="1661"/>
        <w:gridCol w:w="3119"/>
        <w:gridCol w:w="3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3 469 594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284 638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257 380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178 331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178 331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 собственность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созданы органы 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1 997 898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209 783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209 783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1 457 111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1 457 111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1 433 203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331 004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156 566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684 509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243 709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225 047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188 825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2020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342 967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газовых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165 023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96 836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2981"/>
        <w:gridCol w:w="31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 организаций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3297"/>
        <w:gridCol w:w="4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- 41 178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009"/>
        <w:gridCol w:w="2127"/>
        <w:gridCol w:w="2127"/>
        <w:gridCol w:w="1943"/>
        <w:gridCol w:w="3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