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1868" w14:textId="e521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25 декабря 2013 года № 27-111 "О районном бюджете Балхашского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05 августа 2014 года № 36-150. Зарегистрировано Департаментом юстиции Алматинской области 15 августа 2014 года № 2823. Утратило силу решением Балхашского районного маслихата Алматинской области от 29 апреля 2015 года № 43-90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Балхашского районного маслихата Алматинской области от 29.04.2015 № 43-90.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31 декабря 2013 года № 2553, опубликованного в газете "Балқаш өңірі" № 2 от 18 января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10 февраля 2014 года № 28-116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21 февраля 2014 года № 2595, опубликованного в газете "Балқаш өңірі" № 9 от 8 марта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4 апреля 2014 года № 31-130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15 апреля 2014 года № 2669, опубликованного в газете "Балқаш өңірі" № 16 от 26 апреля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6 мая 2014 года № 33-141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19 мая 2014 года № 2724, опубликованного в газете "Балқаш өңірі" № 21 от 31 мая 2014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Балхашского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3646015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74376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6120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29250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3536269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799673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725716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2043645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3631311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29452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47226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17774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26430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41178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41178 тысячи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09"/>
        <w:gridCol w:w="1991"/>
      </w:tblGrid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Балхашского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Демеукулова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Балхашского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Камаубаев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"Отдела экономики и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района"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Нурланбек Рахатулы Ракышев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 августа 2014 год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"5"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36-150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Маслихата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27-111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27-111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Балхашского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113"/>
        <w:gridCol w:w="5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817"/>
        <w:gridCol w:w="1722"/>
        <w:gridCol w:w="1723"/>
        <w:gridCol w:w="3235"/>
        <w:gridCol w:w="3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2005984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1462462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1462462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1438554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753489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 регионов"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2845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3482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7"/>
        <w:gridCol w:w="2177"/>
        <w:gridCol w:w="1989"/>
        <w:gridCol w:w="3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