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4601" w14:textId="56b4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25 декабря 2013 года № 27-111 "О районном бюджете Балхашского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17 октября 2014 года № 38-162. Зарегистрировано Департаментом юстиции Алматинской области 27 октября 2014 года № 2888. Утратило силу решением Балхашского районного маслихата Алматинской области от 29 апреля 2015 года № 43-90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решением Балхашского районного маслихата Алматинской области от 29.04.2015 № 43-90.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25 декабря 2013 года № 27-111 "О районном бюджете Балхашского района на 2014-2016 годы" (зарегистрированного в Реестре государственной регистрации нормативных правовых актов от 31 декабря 2013 года № 2553, опубликованного в газете "Балхаш онири" № 2 от 18 января 2014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10 февраля 2014 года № 28-116 "О внесении изменений в решение Балхашского районного маслихата от 25 декабря 2013 года № 27-111 "О районном бюджете Балхашского района на 2014-2016 годы" (зарегистрированного в Реестре государственной регистрации нормативных правовых актов от 21 февраля 2014 года № 2595, опубликованного в газете "Балхаш онири" № 9 от 8 марта 2014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4 апреля 2014 года № 31-130 "О внесении изменений в решение Балхашского районного маслихата от 25 декабря 2013 года № 27-111 "О районном бюджете Балхашского района на 2014-2016 годы" (зарегистрированного в Реестре государственной регистрации нормативных правовых актов от 15 апреля 2014 года № 2669, опубликованного в газете "Балхаш онири" № 16 от 26 апреля 2014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6 мая 2014 года № 33-141 "О внесении изменений в решение Балхашского районного маслихата от 25 декабря 2013 года № 27-111 "О районном бюджете Балхашского района на 2014-2016 годы" (зарегистрированного в Реестре государственной регистрации нормативных правовых актов от 19 мая 2014 года № 2724, опубликованного в газете "Балхаш онири" № 21 от 31 мая 2014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5 августа 2014 года № 36-150 "О внесении изменений в решение Балхашского районного маслихата от 25 декабря 2013 года № 27-111 "О районном бюджете Балхашского района на 2014-2016 годы" (зарегистрированного в Реестре государственной регистрации нормативных правовых актов от 15 августа 2014 года № 2823, опубликованного в газете "Балхаш онири" № 31 от 9 августа 2014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бюджет Балхашского района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3713576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71399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9097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29250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3603830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целевые текущие трансферты 816945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743240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субвенции 2043645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3697972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27916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45714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17798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27330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(-) 39642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39642 тысячи тенге".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решения маслихата возложить на "Постоянную комиссию районного маслихата по экономической реформе, бюджету, тарифной политике, развитию малого и среднего предпринимательства".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с 1 января 2014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 Балхашского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Конысбаев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Балхашского районного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М.Камаубаев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Балхашского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октября 2014 года № 38-162 "О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 решение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 от 25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27-111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 на 2014-2016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 Балхашского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2013 года № 27 -111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районном бюджете Балхашского района на 2014-2016 годы"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Балхашского района на 2014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113"/>
        <w:gridCol w:w="50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3713576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3603830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3603830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802"/>
        <w:gridCol w:w="1691"/>
        <w:gridCol w:w="1691"/>
        <w:gridCol w:w="3400"/>
        <w:gridCol w:w="3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3697972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290672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260714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64028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58028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17354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17354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 собственность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91013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 которых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созданы органы 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2028159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207763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207763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79376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1475037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1475037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1451129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218147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образования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95453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95453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14864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21023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 для населения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улучшению качества жизни инвалидов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777415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277073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256459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карте 2020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жилищного фонда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 имущества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361182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200051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200051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161131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159388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164419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областных спортивных соревнованиях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58208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150774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 хозяйства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строительства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27916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27916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45714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45714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45714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45714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908"/>
        <w:gridCol w:w="1914"/>
        <w:gridCol w:w="1914"/>
        <w:gridCol w:w="3233"/>
        <w:gridCol w:w="2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уполномоченных организаций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865"/>
        <w:gridCol w:w="1202"/>
        <w:gridCol w:w="3721"/>
        <w:gridCol w:w="4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-39642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2"/>
        <w:gridCol w:w="1032"/>
        <w:gridCol w:w="2177"/>
        <w:gridCol w:w="2177"/>
        <w:gridCol w:w="1989"/>
        <w:gridCol w:w="3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нейспользованных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выделенных из местного бюджета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