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3eeb" w14:textId="3fa3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20 декабря 2013 года № 28-183 "О районном бюджете Жамбылского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06 августа 2014 года N 36-242. Зарегистрировано Департаментом юстиции Алматинской области 13 августа 2014 года N 2808. Утратило силу решением Жамбылского районного маслихата Алматинской области от 19 декабря 2014 года № 41-284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Жамбылского районного маслихата Алматинской области от 19.12.2014 № 41-284.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20 декабря 2013 года № 28-183 «О районном бюджете Жамбылского района на 2014-2016 годы» (зарегистрированного в государственном Реестре нормативных правовых актов от 31 декабря 2013 года № 2548, опубликованного в газете «Атамекен» № 2 (5682) от 11 января, № 3 (5683) от 18 января, № 4 (5684) от 25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февраля 2014 года № 29-187 «О внесении изменений в решение Жамбылского районного маслихата от 20  декабря 2013 года № 28-183 «О районном бюджете Жамбылского района на 2014-2016 годы» (зарегистрированного в государственном Реестре нормативных правовых актов от 18 февраля 2014 года № 2582, опубликованного в газете «Атамекен» № 10 (5690) от 8 марта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апреля 2014 года № 31-215 «О внесении изменений в решение Жамбылского районного маслихата от 20 декабря 2013 года № 28-183  «О районном бюджете Жамбылского района на 2014-2016 годы» (зарегистрированного в государственном Реестре нормативных правовых актов от 14 апреля 2014 года № 2651, опубликованного в газете «Атамекен» № 16 (5696) от 19 апреля 2014 года, № 17 (5697) от 26 апреля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мая 2014 года № 33-230 «О внесении изменений в решение Жамбылского районного маслихата от 20  декабря 2013 года № 28-183  «О районном бюджете Жамбылского района на 2014-2016 годы» (зарегистрированного в государственном Реестре нормативных правовых актов от 19 мая 2014 года № 2721, опубликованного в газете «Атамекен» № 22(5702) от 31 мая 2014 года, № 23 (5703) от 7 июня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Жамбылского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12 032 156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1 656 423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10 321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92 606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10 272 806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3 883 024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3 033 641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3 356 141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12 069 108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65 435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80 562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15 127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102 387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102 387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«По экономической реформе, бюджету, тарифной политике, развитию малого и среднего предпринимательства».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2014 года.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Абаев А.К.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 Журын С.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                     Кельдибекова Ляйля Каракучуковна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«6» августа 2014год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"6"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33-230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28-183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 2014-2016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28-183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Жамбылского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85"/>
        <w:gridCol w:w="573"/>
        <w:gridCol w:w="562"/>
        <w:gridCol w:w="8780"/>
        <w:gridCol w:w="1908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12032156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1656423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1598943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1373179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1369809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8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9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201981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190481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представительств, а также их перерегистрацию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26941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26941</w:t>
            </w:r>
          </w:p>
        </w:tc>
      </w:tr>
      <w:tr>
        <w:trPr>
          <w:trHeight w:val="3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</w:t>
            </w:r>
          </w:p>
        </w:tc>
      </w:tr>
      <w:tr>
        <w:trPr>
          <w:trHeight w:val="21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7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6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9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 включительно)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3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вывоз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9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значения), за исключением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аренды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управлении акимов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9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доходов от аренды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 управлении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10272806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10272806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10272806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3883024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3033641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15"/>
        <w:gridCol w:w="682"/>
        <w:gridCol w:w="664"/>
        <w:gridCol w:w="8771"/>
        <w:gridCol w:w="1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12069108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726929</w:t>
            </w:r>
          </w:p>
        </w:tc>
      </w:tr>
      <w:tr>
        <w:trPr>
          <w:trHeight w:val="9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680469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280600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71603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203192</w:t>
            </w:r>
          </w:p>
        </w:tc>
      </w:tr>
      <w:tr>
        <w:trPr>
          <w:trHeight w:val="12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социального,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386808</w:t>
            </w:r>
          </w:p>
        </w:tc>
      </w:tr>
      <w:tr>
        <w:trPr>
          <w:trHeight w:val="9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343266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43542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31888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31888</w:t>
            </w:r>
          </w:p>
        </w:tc>
      </w:tr>
      <w:tr>
        <w:trPr>
          <w:trHeight w:val="15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</w:p>
        </w:tc>
      </w:tr>
      <w:tr>
        <w:trPr>
          <w:trHeight w:val="15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13331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6108275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534589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534589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127204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407385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4131905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4131905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4064874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67031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1422772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1347861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</w:tr>
      <w:tr>
        <w:trPr>
          <w:trHeight w:val="11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74362</w:t>
            </w:r>
          </w:p>
        </w:tc>
      </w:tr>
      <w:tr>
        <w:trPr>
          <w:trHeight w:val="13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1216129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74911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213659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213659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38483</w:t>
            </w:r>
          </w:p>
        </w:tc>
      </w:tr>
      <w:tr>
        <w:trPr>
          <w:trHeight w:val="18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37234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37077</w:t>
            </w:r>
          </w:p>
        </w:tc>
      </w:tr>
      <w:tr>
        <w:trPr>
          <w:trHeight w:val="18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32866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32866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27104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3692239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282263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245309</w:t>
            </w:r>
          </w:p>
        </w:tc>
      </w:tr>
      <w:tr>
        <w:trPr>
          <w:trHeight w:val="9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84041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3053368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276115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276115</w:t>
            </w:r>
          </w:p>
        </w:tc>
      </w:tr>
      <w:tr>
        <w:trPr>
          <w:trHeight w:val="9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2772374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310411</w:t>
            </w:r>
          </w:p>
        </w:tc>
      </w:tr>
      <w:tr>
        <w:trPr>
          <w:trHeight w:val="10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544407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1904556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356608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356608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107407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242951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228456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140827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140827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140827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10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2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54486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54486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53641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10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</w:p>
        </w:tc>
      </w:tr>
      <w:tr>
        <w:trPr>
          <w:trHeight w:val="12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265327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62586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(биотермических ям)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640297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634607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634607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69823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 и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564784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10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136150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регионов»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65435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53"/>
        <w:gridCol w:w="690"/>
        <w:gridCol w:w="9053"/>
        <w:gridCol w:w="1895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56"/>
        <w:gridCol w:w="737"/>
        <w:gridCol w:w="699"/>
        <w:gridCol w:w="8302"/>
        <w:gridCol w:w="1906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73"/>
        <w:gridCol w:w="774"/>
        <w:gridCol w:w="774"/>
        <w:gridCol w:w="8018"/>
        <w:gridCol w:w="195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78"/>
        <w:gridCol w:w="768"/>
        <w:gridCol w:w="779"/>
        <w:gridCol w:w="7891"/>
        <w:gridCol w:w="2098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-102387</w:t>
            </w:r>
          </w:p>
        </w:tc>
      </w:tr>
      <w:tr>
        <w:trPr>
          <w:trHeight w:val="7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102387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23"/>
        <w:gridCol w:w="844"/>
        <w:gridCol w:w="845"/>
        <w:gridCol w:w="7617"/>
        <w:gridCol w:w="2118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7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