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1dba" w14:textId="8951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19 декабря 2014 года № 41-281. Зарегистрировано Департаментом юстиции Алматинской области 26 декабря 2014 года № 2977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12 013 464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2 469 614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24 170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38 864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9 480 816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2 777 519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2 930 415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3 772 882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12 152 827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87 850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110 001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22 151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231 213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231 213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Жамбылского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55-354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9 427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Абаев А.К.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Жамбылского районного маслихата от 19 декабря 2014 года № 41-281 "О бюджете Жамбылского района на 2015-2017 годы"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Жамбылского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Жамбылского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55-354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7"/>
        <w:gridCol w:w="557"/>
        <w:gridCol w:w="7284"/>
        <w:gridCol w:w="3345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504"/>
        <w:gridCol w:w="3380"/>
        <w:gridCol w:w="2469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403"/>
        <w:gridCol w:w="820"/>
        <w:gridCol w:w="1403"/>
        <w:gridCol w:w="3718"/>
        <w:gridCol w:w="413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Жамбылского районного маслихата от 19 декабря 2014 года № 41-281 "О бюджете Жамбылского района на 2015-2017 годы"</w:t>
            </w:r>
          </w:p>
        </w:tc>
      </w:tr>
    </w:tbl>
    <w:bookmarkStart w:name="z2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Жамбылского района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940"/>
        <w:gridCol w:w="4239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пассажирcкого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29"/>
        <w:gridCol w:w="1533"/>
        <w:gridCol w:w="724"/>
        <w:gridCol w:w="724"/>
        <w:gridCol w:w="4856"/>
        <w:gridCol w:w="2205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473"/>
        <w:gridCol w:w="860"/>
        <w:gridCol w:w="1473"/>
        <w:gridCol w:w="3904"/>
        <w:gridCol w:w="3730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815"/>
        <w:gridCol w:w="1978"/>
        <w:gridCol w:w="1979"/>
        <w:gridCol w:w="523"/>
        <w:gridCol w:w="2467"/>
        <w:gridCol w:w="3144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Жамбылского районного маслихата от 19 декабря 2014 года № 41-281 "О бюджете Жамбылского района на 2015-2017 годы"</w:t>
            </w:r>
          </w:p>
        </w:tc>
      </w:tr>
    </w:tbl>
    <w:bookmarkStart w:name="z4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37"/>
        <w:gridCol w:w="6193"/>
        <w:gridCol w:w="3896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пассажирcкого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29"/>
        <w:gridCol w:w="1533"/>
        <w:gridCol w:w="724"/>
        <w:gridCol w:w="724"/>
        <w:gridCol w:w="4856"/>
        <w:gridCol w:w="2205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473"/>
        <w:gridCol w:w="860"/>
        <w:gridCol w:w="1473"/>
        <w:gridCol w:w="3904"/>
        <w:gridCol w:w="3730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815"/>
        <w:gridCol w:w="1978"/>
        <w:gridCol w:w="1979"/>
        <w:gridCol w:w="523"/>
        <w:gridCol w:w="2467"/>
        <w:gridCol w:w="3144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Жамбылского районного маслихата от 19 декабря 2014 года № 41-281 "О бюджете Жамбылского района на 2015-2017 годы"</w:t>
            </w:r>
          </w:p>
        </w:tc>
      </w:tr>
    </w:tbl>
    <w:bookmarkStart w:name="z6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секветру в процессе исполнения районного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168"/>
        <w:gridCol w:w="2837"/>
        <w:gridCol w:w="2838"/>
        <w:gridCol w:w="750"/>
        <w:gridCol w:w="3539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