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c097" w14:textId="592c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Енбекшиказахского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Енбекшиказахского района Алматинской области от 07 апреля 2014 года N 30-2. Зарегистрировано Департаментом юстиции Алматинской области 28 апреля 2014 года N 2685. Утратило силу решением Енбекшиказахского районного маслихата Алматинской области от 10 сентября 2020 года № 67-192</w:t>
      </w:r>
    </w:p>
    <w:p>
      <w:pPr>
        <w:spacing w:after="0"/>
        <w:ind w:left="0"/>
        <w:jc w:val="both"/>
      </w:pPr>
      <w:r>
        <w:rPr>
          <w:rFonts w:ascii="Times New Roman"/>
          <w:b w:val="false"/>
          <w:i w:val="false"/>
          <w:color w:val="ff0000"/>
          <w:sz w:val="28"/>
        </w:rPr>
        <w:t xml:space="preserve">
      Сноска. Утратило силу решением Енбекшиказахского районного маслихата Алматинской области от 10.09.2020 </w:t>
      </w:r>
      <w:r>
        <w:rPr>
          <w:rFonts w:ascii="Times New Roman"/>
          <w:b w:val="false"/>
          <w:i w:val="false"/>
          <w:color w:val="ff0000"/>
          <w:sz w:val="28"/>
        </w:rPr>
        <w:t>№ 67-192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Енбекшиказахский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Енбекшиказахского районного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Енбекшиказахского районного маслихата Жанабаева Куанышбека Нургалиевича.</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8535"/>
        <w:gridCol w:w="3765"/>
      </w:tblGrid>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30-сессии</w:t>
            </w:r>
          </w:p>
        </w:tc>
        <w:tc>
          <w:tcPr>
            <w:tcW w:w="3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районного маслихата</w:t>
            </w:r>
          </w:p>
        </w:tc>
        <w:tc>
          <w:tcPr>
            <w:tcW w:w="3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Сайдуллаев</w:t>
            </w:r>
          </w:p>
        </w:tc>
      </w:tr>
      <w:tr>
        <w:trPr>
          <w:trHeight w:val="30" w:hRule="atLeast"/>
        </w:trPr>
        <w:tc>
          <w:tcPr>
            <w:tcW w:w="8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3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Талкамбаев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Енбекшиказахского районного</w:t>
            </w:r>
            <w:r>
              <w:br/>
            </w:r>
            <w:r>
              <w:rPr>
                <w:rFonts w:ascii="Times New Roman"/>
                <w:b w:val="false"/>
                <w:i w:val="false"/>
                <w:color w:val="000000"/>
                <w:sz w:val="20"/>
              </w:rPr>
              <w:t>маслихата "Об утверждении</w:t>
            </w:r>
            <w:r>
              <w:br/>
            </w:r>
            <w:r>
              <w:rPr>
                <w:rFonts w:ascii="Times New Roman"/>
                <w:b w:val="false"/>
                <w:i w:val="false"/>
                <w:color w:val="000000"/>
                <w:sz w:val="20"/>
              </w:rPr>
              <w:t>Регламента Енбекшиказахского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апреля 2014 года N 30-2</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Енбекшиказахского районного маслихата</w:t>
      </w:r>
      <w:r>
        <w:br/>
      </w:r>
      <w:r>
        <w:rPr>
          <w:rFonts w:ascii="Times New Roman"/>
          <w:b/>
          <w:i w:val="false"/>
          <w:color w:val="000000"/>
        </w:rPr>
        <w:t>1. Общие положения</w:t>
      </w:r>
    </w:p>
    <w:bookmarkEnd w:id="4"/>
    <w:p>
      <w:pPr>
        <w:spacing w:after="0"/>
        <w:ind w:left="0"/>
        <w:jc w:val="both"/>
      </w:pPr>
      <w:r>
        <w:rPr>
          <w:rFonts w:ascii="Times New Roman"/>
          <w:b w:val="false"/>
          <w:i w:val="false"/>
          <w:color w:val="000000"/>
          <w:sz w:val="28"/>
        </w:rPr>
        <w:t xml:space="preserve">
      1. Настоящий Регламент Енбекшиказахского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Енбекшиказахский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Start w:name="z8" w:id="5"/>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 района, аким города районного значения и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6"/>
    <w:p>
      <w:pPr>
        <w:spacing w:after="0"/>
        <w:ind w:left="0"/>
        <w:jc w:val="left"/>
      </w:pPr>
      <w:r>
        <w:rPr>
          <w:rFonts w:ascii="Times New Roman"/>
          <w:b/>
          <w:i w:val="false"/>
          <w:color w:val="000000"/>
        </w:rPr>
        <w:t xml:space="preserve"> 2.2. Порядок принятия актов маслихата</w:t>
      </w:r>
    </w:p>
    <w:bookmarkEnd w:id="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p>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p>
    <w:bookmarkStart w:name="z11" w:id="7"/>
    <w:p>
      <w:pPr>
        <w:spacing w:after="0"/>
        <w:ind w:left="0"/>
        <w:jc w:val="left"/>
      </w:pPr>
      <w:r>
        <w:rPr>
          <w:rFonts w:ascii="Times New Roman"/>
          <w:b/>
          <w:i w:val="false"/>
          <w:color w:val="000000"/>
        </w:rPr>
        <w:t xml:space="preserve"> 3. Порядок заслушивания отчетов</w:t>
      </w:r>
    </w:p>
    <w:bookmarkEnd w:id="7"/>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p>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34. Отчеты ревизионной комиссии области об исполнении бюджета рассматриваются маслихатом ежегодно.</w:t>
      </w:r>
    </w:p>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Отчет маслихата представляется населению города районного значения,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12" w:id="8"/>
    <w:p>
      <w:pPr>
        <w:spacing w:after="0"/>
        <w:ind w:left="0"/>
        <w:jc w:val="left"/>
      </w:pPr>
      <w:r>
        <w:rPr>
          <w:rFonts w:ascii="Times New Roman"/>
          <w:b/>
          <w:i w:val="false"/>
          <w:color w:val="000000"/>
        </w:rPr>
        <w:t xml:space="preserve"> 4. Порядок рассмотрения запросов депутатов</w:t>
      </w:r>
    </w:p>
    <w:bookmarkEnd w:id="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p>
      <w:pPr>
        <w:spacing w:after="0"/>
        <w:ind w:left="0"/>
        <w:jc w:val="both"/>
      </w:pP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p>
    <w:bookmarkStart w:name="z13" w:id="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9"/>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42. Председатель сессии маслихата:</w:t>
      </w:r>
    </w:p>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Start w:name="z15" w:id="10"/>
    <w:p>
      <w:pPr>
        <w:spacing w:after="0"/>
        <w:ind w:left="0"/>
        <w:jc w:val="left"/>
      </w:pPr>
      <w:r>
        <w:rPr>
          <w:rFonts w:ascii="Times New Roman"/>
          <w:b/>
          <w:i w:val="false"/>
          <w:color w:val="000000"/>
        </w:rPr>
        <w:t xml:space="preserve"> 5.2. Секретарь маслихата</w:t>
      </w:r>
    </w:p>
    <w:bookmarkEnd w:id="10"/>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both"/>
      </w:pPr>
      <w:r>
        <w:rPr>
          <w:rFonts w:ascii="Times New Roman"/>
          <w:b w:val="false"/>
          <w:i w:val="false"/>
          <w:color w:val="000000"/>
          <w:sz w:val="28"/>
        </w:rPr>
        <w:t>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Start w:name="z16" w:id="11"/>
    <w:p>
      <w:pPr>
        <w:spacing w:after="0"/>
        <w:ind w:left="0"/>
        <w:jc w:val="left"/>
      </w:pPr>
      <w:r>
        <w:rPr>
          <w:rFonts w:ascii="Times New Roman"/>
          <w:b/>
          <w:i w:val="false"/>
          <w:color w:val="000000"/>
        </w:rPr>
        <w:t xml:space="preserve"> 5.3. Постоянные и временные комиссии маслихата</w:t>
      </w:r>
    </w:p>
    <w:bookmarkEnd w:id="1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7" w:id="12"/>
    <w:p>
      <w:pPr>
        <w:spacing w:after="0"/>
        <w:ind w:left="0"/>
        <w:jc w:val="left"/>
      </w:pPr>
      <w:r>
        <w:rPr>
          <w:rFonts w:ascii="Times New Roman"/>
          <w:b/>
          <w:i w:val="false"/>
          <w:color w:val="000000"/>
        </w:rPr>
        <w:t xml:space="preserve"> 5.4 Редакционная и счетная комиссия маслихата</w:t>
      </w:r>
    </w:p>
    <w:bookmarkEnd w:id="12"/>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18" w:id="13"/>
    <w:p>
      <w:pPr>
        <w:spacing w:after="0"/>
        <w:ind w:left="0"/>
        <w:jc w:val="left"/>
      </w:pPr>
      <w:r>
        <w:rPr>
          <w:rFonts w:ascii="Times New Roman"/>
          <w:b/>
          <w:i w:val="false"/>
          <w:color w:val="000000"/>
        </w:rPr>
        <w:t xml:space="preserve"> 5.5 Депутатские объединения в маслихатах</w:t>
      </w:r>
    </w:p>
    <w:bookmarkEnd w:id="13"/>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57.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Start w:name="z19" w:id="14"/>
    <w:p>
      <w:pPr>
        <w:spacing w:after="0"/>
        <w:ind w:left="0"/>
        <w:jc w:val="left"/>
      </w:pPr>
      <w:r>
        <w:rPr>
          <w:rFonts w:ascii="Times New Roman"/>
          <w:b/>
          <w:i w:val="false"/>
          <w:color w:val="000000"/>
        </w:rPr>
        <w:t xml:space="preserve"> 6. Депутатская этика</w:t>
      </w:r>
    </w:p>
    <w:bookmarkEnd w:id="14"/>
    <w:p>
      <w:pPr>
        <w:spacing w:after="0"/>
        <w:ind w:left="0"/>
        <w:jc w:val="both"/>
      </w:pPr>
      <w:r>
        <w:rPr>
          <w:rFonts w:ascii="Times New Roman"/>
          <w:b w:val="false"/>
          <w:i w:val="false"/>
          <w:color w:val="000000"/>
          <w:sz w:val="28"/>
        </w:rPr>
        <w:t>
      59.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Start w:name="z20" w:id="15"/>
    <w:p>
      <w:pPr>
        <w:spacing w:after="0"/>
        <w:ind w:left="0"/>
        <w:jc w:val="left"/>
      </w:pPr>
      <w:r>
        <w:rPr>
          <w:rFonts w:ascii="Times New Roman"/>
          <w:b/>
          <w:i w:val="false"/>
          <w:color w:val="000000"/>
        </w:rPr>
        <w:t xml:space="preserve"> 7. Организация работы аппарата маслихата</w:t>
      </w:r>
    </w:p>
    <w:bookmarkEnd w:id="15"/>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