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a03f" w14:textId="bafa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Енбекшиказахском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Енбекшиказахского района Алматинской области от 31 марта 2014 года N 3-03. Зарегистрировано Департаментом юстиции Алматинской области 29 апреля 2014 года N 2689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Енбекшиказахского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проведения голосования и подсчета голосов образовать в Енбекшиказахском районе избирательные участки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Енбекшиказахского района от 28 ноября 2011 года "Об образовании избирательных участков на территории Енбекшиказахского района" за N 11-135 (зарегистрированное в Реестре государственной регистрации нормативных правовых актов от 08 декабря 2011 года за N 2-8-186, опубликованное в районной газете "Енбекшиказах" от 14 декабря 2011 года N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Керимбекова Бекена Орынбековича.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Ыскак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Ансатбаев Муратбай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марта 2014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"31" марта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3-03 "Об образовании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избирательных участков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Енбекшиказахском районе"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Избирательные участки образованные для проведения голосования и</w:t>
      </w:r>
      <w:r>
        <w:br/>
      </w:r>
      <w:r>
        <w:rPr>
          <w:rFonts w:ascii="Times New Roman"/>
          <w:b/>
          <w:i w:val="false"/>
          <w:color w:val="000000"/>
        </w:rPr>
        <w:t>
подсчета голосов в Енбекшиказахском районе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Избирательный участок N127.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город Есик, улица Райымбек батыра N44, средняя школа имени Райымбека, телефон: 71639.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Есик, улицы: Горная, Подгорная, Гражданская, Российская, Трудовая, Вавилова, 8 Марта, Уральская, Кавказская, Полевая, Быковского, Малькеева, Райымбек батыра, Грибоедова, Строительная, Васильева, Хангельды батыр, Дзержинского, Уразбаевой, Пархоменко, Целинная, Щорса, Лазо, Фурманова, Абая с N1 по 57 (нечҰтная сторона), с N2 по 52 (чҰтная сторона), Абдиева с N1 по 47 (нечҰтная сторона), с N2 по 54а (чҰтная сторона), Токатаева с N1 по 67 (нечҰтная сторона), с N2 по 72 (чҰтная сторона), Ауэзова с N1 по 13а (нечҰтная сторона), с N2 по 26 (чҰтная сторона), Жаманкараева с N1 по 15 (нечҰтная сторона), с N2 по 10 (чҰтная сторона), 1 Мая с N1 по 27 (нечҰтная сторона), с N2 по 32а (чҰтная сторона), Циолковского с N2 по 30 (чҰтная сторона); переулки: 8 Марта, Трудовой, Мирный, Братский, Малькеева, КарагачҰвый, Строительный, Васильева, Дзержинского, Луговой.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город Есик, улица Абая N98, Казахско-турецкий лицей, телефон: 42636.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Есик, улицы: Куйбышева, Ордженикидзе, Мира, Урицкого, Нурбаева, Жакыпова, Кирова, Чайковского, Суворова, Грушевая, Вишневая, Речная, Стадионная, Циолковского с N1 по 31а (нечетная сторона), Колхозная с N1 по 17а (нечетная сторона), с N2 по 66 (четная сторона), 1 Мая с N31 по 115 (нечетная сторона), с N34 по 46 (четная сторона), Ауэзова с N15 по 67 (нечетная сторона), с N28 по 82 (четная сторона), Токатаева с N71 по 153 (нечетная сторона), с N74 по 114 (четная сторона), Абая с N54 по 136 (четная сторона), с N59 по 113 (нечетная сторона), Жаманкараева с N17 по 85 (нечетная сторона), с N12 по 86 (четная сторона), Орымбетова с N1 по 45 (нечетная сторона), с N2 по 58 (четная сторона), Абдиева с N56 по 106 (четная сторона), с N49 по 99 (нечетная сторона), Фрунзе с N1 по 7 (нечетная сторона), с N2 по 8 (четная сторона), Алматинская с N96 по 160 (четная сторона), Западная с N1 по 4а.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город Есик, улица Абая N138, средняя школа имени Абылай хана, телефон: 41536.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город Есик, улицы: Попова, Чапаева, Кешубаева, Карсакбайулы, Лермонтова, Теккельдиева, Жаманкараева с N 88 по 132 (четная сторона), с N87 по 129 (нечетная сторона), Ауэзова с N84 по 130 (четная сторона), с N69 по 105 (нечетная сторона), Токатаева с N155 по 167 (нечетная сторона), с N116 по 162 (четная сторона), 1 Мая с N117 по 179 (нечетная сторона), с N48 по 120 (четная сторона), Орымбетова с N47 по 91 (нечетная сторона), с N60 по 92 (четная сторона), Абдиева с N101 по 121 (нечетная сторона), с N108 по 120 (четная сторона), Островского с N2 по 72 (четная сторона), с N74 по 99, Пушкина с N1 по 27 (нечетная сторона), с N2 по 30 (четная сторона), Жамбыла с N1 по 31 (нечетная сторона), с N2 по 30 (четная сторона), Амангельды с N1 по 11 (нечетная сторона), с N2 по 30 (четная сторона), Набережная с N1 по 11 (нечетная сторона), с N2 по 6 (четная сторона), Алматинская с N111 по 207 (нечетная сторона), с N50 по 96 (четная сторона), Фрунзе с N9 по 63 (нечетная сторона), с N22 по 58 (четная сторона), Абая с N138 по 170 (четная сторона), с N115 по 157 (нечетная сторона), Западная с N5 по 29 (нечетная сторона), с N6 по 28 (четная сторона), Гастелло с N1 по 23 (нечетная сторона), с N2 по 20 (четная сторона), аллея Алтын Адам с N2 по 36 (четная сторона), с N1 по 21 (нечетная сторона), Подстанция, Грушевый сад; переулки: Попова, Абая;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город Есик, улица Абая N231, средняя школа имени Токатаева, телефон: 40522.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город Есик, улицы: Чехова, Кошевого, Крупской, Омская, Ломоносова, Островского с N15 по 75 (нечетная сторона), Амангельды с N32 по 104 (четная сторона), с N13 по 95 (нечетная сторона), Ауэзова с N132 по 210 (четная сторона), с N107 по 181 (нечетная сторона), Абая с N172 по 266 (четная сторона), с N159 по 247 (нечетная сторона), Жаманкараева с N131 по 193 (нечетная сторона), с N134 по 210 (четная сторона), Абдиева с N121а по 139 (нечетная сторона), с N138 по 204а (четная сторона), Пушкина с N27а по 51 (нечетная сторона), с N34 по 44 (четная сторона), Токатаева с N164 по 252 (четная сторона), с N169 по 253 (нечетная сторона), Жамбыла с N33 по 45б (нечетная сторона), с N32 по 50 (четная сторона), Орымбетова с N93 по 171 (нечетная сторона), с N94 по 158 (четная сторона), Иссыкская с N2 по 16, Чернышевского с N16 по 90 (четная сторона), с N21 по 81 (нечетная сторона), Матросова с N20а по 76 (четная сторона), с N19 по 85 (нечетная сторона), 1 Мая с N181 по 197 (нечетная сторона), с N122 по 154 (четная сторона), Набережная с N3 по 95 (нечетная сторона), с N4 по 94 (четная сторона), Тохтабаева с N1 по 41 (нечетная сторона), проспект Жамбыла с N2 по 42 (четная сторона); переулки: Аманбаев, Набережный.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город Есик, улица Абая N318, районный Дом культуры, телефон: 72801.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Есик, улицы: Маметовой, Амурская, Северная, Абдиева с N 206 по 216 (четная сторона), с N141 по 189 (нечетная сторона), Орымбетова с N160 по 220 (четная сторона), с N173 по 215 (нечетная сторона), Жаманкараева с N195 по 237 (нечетная сторона), с N212 по 224 (четная сторона), Абая с N268 по 318 (четная сторона), с N249 по 277 (нечетная сторона), Токатаева с N255 по 289 (нечетная сторона), с N254 по 280 (четная сторона), Мечникова с N3 по 48, Тохтабаева с N 44 по 62, Амангельды с N96 по 144а (четная сторона), Торговая с N12 по 32 (четная сторона), с N11 по 31 (нечетная сторона), Кумаровой с N11 по 59 (нечетная сторона), с N10 по 58 (четная сторона), Валиханова (четная сторона); проспект Жамбыла с N1 по 47 (нечетная сторона); микрорайон N1; переулки: Заводской, Мечникова.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город Есик, улица Абая N320, Есикский гуманитарно-экономический колледж, телефон: 73200.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Есик, улицы: Ардагерлер, Болашак, Ынтымак, Желтоксан, Абая с N320 по 328, Орымбетова N216, Валиханова; микрорайон N2, микрорайон N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город Есик, улица Ыскак N86, административное здание Есикского предприятия электрических сетей, телефоны: 41291.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Есик, улицы: Ыскак, Амангельды с N99 по 143, (нечетная сторона), дом N144, Набережная с N97 по 157 (нечетная сторона), с N96 по 144 (четная сторона), Торговая с N3 по 9б (нечетная сторона), с N2 по 10 (четная сторона), Кумаровой с N1 по 9а (нечетная сторона), с N2 по 8 (четная сторона), Иссыкская с N18 по 26, Валиханова N11, N11б, N24, N26а; микрорайон N3.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город Есик, улица Алматинская N37, средняя школа имени Сатпаева, телефон: 76572.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Есик, улицы: Колесника, Абдирова, Тохтарова, Кошкарбаева, Менделеева, Малая, Волжская, Гайдара, Гоголя, Байкальская, Одесская, Арычная, Тау боктеры, Самал, Достык, Наурыз, аллея Алтын Адам с N38 по 122 (четная сторона), с N23 по 117 (нечетная сторона), Крымская с N1 по 24, Астана с N1 по 103 (нечетная сторона), с N2 по 136 (четная сторона), Гастелло с N22 по 98, Алматинская с N25 по 113 (нечетная сторона), с N4 по 50 (четная сторона), Киевская с N1 по 9 (нечетная сторона), с N2 по 10 (четная сторона), Космонавтов с N2 по 22 (четная сторона), Матросова с N1 по 17 (нечетная сторона), с N2 по 14 (четная сторона), Чернышевского с N1 по 19 (нечетная сторона), с N2 по 14 (четная сторона), Островского с N1 по 13 (нечетная сторона), Новостройка 1, Новостройка 2; переулки: Глубинный, Волжский, Гастелло, Гайдара, Украинский, Зеленый, Одесский, Киевский, Западный.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город Есик, улица Талгарская N5, профессионально-технический лицей, телефон: 75083.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Есик, улицы: Некрасова, Крылова, Степная, Калинина, Коммунальная, Сейфулина, Талгарская, Панфилова, Жумабаева, Жарокова, Майлина, Зазулина, Молдагуловой, Спортивная, Мало Крымская, Юбилейная, Толе би, Казыбек би, Айтеке би, Байтерек, Валиханова с N1 по 20, Астана с N103а по 153, с N138 по 154, Киевская с N12 по 92 (четная сторона), с N11 по 93 (нечетная сторона), аллея Алтын Адам с N123 по 137 (нечетная сторона), с N132 по 138 (четная сторона), Алматинская с N1 по 23 (нечетная сторона), N2 (четная сторона), Космонавтов с N1 по 13 (нечетная сторона), Крымская с N25 по 59 (нечетная сторона), с N26 по 54 (четная сторона); переулки: Юбилейный, Водопроводный, Крымский.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Ават, улица Абылай хана без номера, Дом культуры, телефон: 64241.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Ават, садоводческие общества Алматинского трамвайно-троллейбусного управления: "Солнечная поляна", "Багдаршам",.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Акши, улица Болек батыра N47, средняя школа села Акши, телефоны: 22236.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Акши, село Саз.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Кайрат Акшийского сельского округа, улица Туркпена N4, неполная средняя школа села Кайрат, телефон: 27564.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Кайрат Акшийского сельского округа, Молочно-товарная ферма.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Казатком, улица Ошакбая N13, неполная средняя школа села Казатком, телефон: 27552.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Казатком, участок Жарсу.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Кызылшарык, улица Максутова N15, средняя школа имени Ауэзова, телефон: 977591.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Кызылшарык, село Дихан, село Акбаз.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Кайрат Асинского сельского округа, улица Салиева без номера, средняя школа имени Саттарова, телефон: 950651.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Кайрат Асинского сельского округа; плотина.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Жанашаруа, улица Одаманова без номера, средняя школа села Жанашаруа, телефон: 950435.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Жанашаруа, поселок Большого Алматинского Канала имени Кунаева.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Асысага, улица Ушпаева без номера, средняя школа имени Кабылова, телефон: 950584.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Асысага, село Таусугур, село Сартау, Животноводческий комплекс.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Балтабай, улица Школьная без номера, средняя школа села Балтабай, телефон: 50346.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Балтабай, Молочно-товарная ферма-1, Молочно-товарная ферма-2; садоводческие общества: "Прометей", "Надежда".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Бирлик, улица Мелиораторная N1, офис участка Большого Алматинского Канала, телефон: 50442.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Бирлик.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Актогай, улица Школьная N1, средняя школа села Енбек, телефон: 54344.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Актогай, село Енбек.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Орнек, улица Жарылгапа N26, начальная школа села Орнек, телефон: 20128.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Орнек.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Акбастау, улица Центральная N15, средняя школа села Акбастау, телефон: 33399.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Куш, улица Ленина N1, офис товарищества с ограниченной ответственностью "ХОЗУ" филиала N5, телефон: 39242.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Куш, поворот Кордон Кушевский.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Болек, улица Достык без номера, средняя школа имени Горького, телефон: 57359.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Болек, садоводческие общества Болекского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Аймен, улица Ленина N225, средняя школа села Аймен, телефон: 21055.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Аймен.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Карасай, улица Гагарина N1, средняя школа имени Абая, телефон: 57649.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Маловодное, улица Балагазыулы N2, средняя школа имени Островского, телефон: 56332.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Маловодное, улицы: Зорманова, Мира, Панфилова, Жакупова, Зазулина, Олжабулатова, Балагазыулы, Садовая, Сейфуллина, Шевченко, Ключевая, Васильева, Рыскулова, Терешковой, Юбилейная, Байболова с N1 по 211.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Маловодное, улица Байболова N244, средняя школа имени Аубакирова, телефон: 56978.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Маловодное, улицы: Сибирская, Оразбекова, Гагарина, Северная, Победы, Подгорная, Виноградова, Космодемьянской, Кавказская, Титова, Коммунистическая, Заводская, Космонавтов, Фурманова, Комсомольская, 1 Мая, 8 Марта, Байболова с N212 по 357; Телевышка; Молочно-товарная ферма; переулки: Восточный, 8 Марта.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Жанашар, улица Кузиева N71, средняя школа имени Рыскулова, телефон: 28520.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Жанашар, садоводческие общества: "Машиностроитель", "Асфа".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Космос, улица Школьная N13, средняя школа имени Жансугурова, телефон: 25148.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Космос.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Базаргельды, улица Центральная N33, начальная школа села Базаркельди, телефон: 24478.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Базаргельды, Телевышка.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Ащибулак, улица Бубенцова без номера, средняя школа имени Бубенцова, телефон: 979186.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Ащибулак.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Казахстан, улица Каипова N8, средняя школа имени Каипова, телефон: 979695.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Каипова, улица Дарханбаева N4, средняя школа села Казахстан, телефон: 979628.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Каипова.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Каражота, улица Иманова N20, средняя школа имени Момышулы, телефон: 951038.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Каражота, отгонные участки: Актума, Бабатоган, Торгай, Дайырсаз, Сарыбас.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Сарыбулак, улица Вихрева N11, средняя школа села Сарыбулак, телефон: 951069.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Сарыбулак, участки Бесбаз, Жалалбаз, Диирмен.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Актоган, улица Абая N31, средняя школа села Актоган, телефон: 951151.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Актоган, товарищество с ограниченной ответственностью "Куликовка", отгонные участки: Шубайбаз, Шадайбаз, Кымызбаз.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Каракемер, улица Тастанбекова N11, средняя школа имени Орымбетова, телефон: 49068.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Каракемер.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Талдыбулак, улица Жаманкараева без номера, средняя школа села Талдыбулак, телефон: 21106.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Талдыбулак, село Сатай.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Достык, улица Кенжебаева N10, средняя школа села Каратурук, телефон: 974506.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Достык, село Лавар; Молочно-товарная ферма.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Каратурык, улица Калинина N10, средняя школа имени Саттарова, телефон: 975136.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Каратурык.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Ащисай, улица Валиханова без номера, средняя школа имени Валиханова, телефон: 973321.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Ащисай, Молочно-товарная ферма, отгонный участок "Донкара".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Таукаратурык, улица Самсыбекова N1, средняя школа села Таусугур, телефон: 951399.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Таукаратурык, село Мелиоратор, отгонный участок: Борандысу.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Коктобе, улица Нурманбетова без номера, средняя школа села Коктобе, телефон: 74087.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Кызылжар, улица Жандосова без номера, средняя школа имени Жандосова, телефон: 52339.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Кызылжар.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Толе би, улица Ленина N22, средняя школа имени Толе би, телефон: 53665.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Толе 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Алмалы, улица Шорманова N2, средняя школа имени Шорманова, телефон: 59385.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Алмалы.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Корам, улица Зарватова N46, спортзал средней школы села Корам, телефон: 976430.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Корам, улицы: Шимболатова, Тойбекова, Зарватова, Беспаева, 1 Мая, Октябрьская, Темиркулова, Комсомольская, Заречная; N1 микрорайон; 8 Марта с N1 по 7 (нечетная сторона), с N2 по 6 (четная сторона), Дулятова с N1 по 15 (нечетная сторона), с N2 по 16 (четная сторона), Арзиева с N1 по 15 (нечетная сторона), с N2 по 14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 175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Корам, улица Зарватова N46, актовый зал средней школы села Корам, телефон: 976430.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Корам, улицы: Валиханова, Саутахуна, Абая, Гаитова, Жамбыла, Розыбакиева, Жандосова, Каипова, Таирова, Иманова, Молочно-товарная ферма-2; микрорайон N2; 8 Марта с N9 по 13 (нечетная сторона), с N8 по 12 (четная сторона), Дулятова с N17 по 31 (нечетная сторона), с N18 по 32 (четная сторона), Арзиева с N17 по 169 (нечетная сторона), с N16 по 168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Кырбалтабай, улица Алтынсарина N3, средняя школа имени Алтынсарина, телефон: 53225.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Кырбалтабай, село Кайнар.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Шалкар, улица Жамбыла N3, неполная средняя школа села Курозек, телефон: 24220.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Акжал, село Шалкар.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Екпинды, улица Набережная N14, неполная средняя школа села Екпинды, телефон: 20118.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Екпинды.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Масак, улица Сатпаева N5, средняя школа села Масак, телефон: 943074.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Масак; участок Кызыл баз; поселок станции "Шелек" и железнодорожные разъезды.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Нурлы, улица Жангельдина N7, средняя школа села Нурлы, телефон: 971844.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Нурлы.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Байтерек, улица Школьная N51, спортзал средней школы имени Аль-Фараби, телефон: 51229.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Байтерек, улицы: Строительная, Садовая, Сулейменова, Алмерек абыз, Молодежная, Комарова, Школьная, Совхозная, Вишневая; переулки: Центральный, Октябрьский, Талгарский, Советский, Мельничный, Сосновый.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Байтерек, улица Школьная N51, актовый зал средней школы имени Аль-Фараби, телефон: 51229.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Байтерек, улицы: Победы, Луговая, Горная, Новосельская, Арычная, Нововиноградная, Виноградная, Южная, Дачная, Транспортная, Заводская, Мира, Новая, Комсомольская, Солнечная, Цветочная, Каменистая, Дружбы, Юности, Тенистый; Дормастер.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Алга, улица Солтанбая N25, средняя школа села Алга, телефон: 24270.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Койшыбек, улица Сатпаева N1, средняя школа села Койшыбек, телефон: 23042.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Койшыбек.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Нура, улица Еспергенова N30а, Дом культура села Нура, телефон: 942013.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Нура, село Кокпек.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Байсеит, улица Хамра N3, средняя школа имени Таирова, телефон: 972327.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Байсеит, участок "Тройник".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Бижанова, улица Шамсутдинова без номера, средняя школа имени Макатаева, телефон: 971492.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Бижанова; лагерь.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Малыбай, улица Жумабекова без номера, средняя школа села Малыбай, телефон: 950796.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Малыбай, участок "Кок-Терек".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Саймасай, улица Байтурсынова без номера, средняя школа имени Байтурсынова, телефон: 36316.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Саймасай.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Амангельды, улица Ушурова без номера, средняя школа имени Садыра, телефон: 25324.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Амангельды.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Азат, улица Школьная N67, неполная средняя школа села Азат, телефон: 38333.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Азат; садоводческие общества: "Коммунальник", "Тюльпан", "Энергетик", "Раздольное", "Талгарское", "Энтузиаст".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Кайназар, улица Алматинская N70, средняя школа имени Валиханова, телефон: 37218.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Кайназар, садоводческие общества: "Автобаза", "Бакай", "Кировец", "Ковровщица".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Рахат, улица Кумаровой N16, средняя школа села Рахат, телефон: 30399.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Рахат.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Орикти, село Новостройка, средняя школа имени Майлина, телефон: 67253.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Орикти, садоводческие общества "Алтын алма", "Береке", "Коксай", "Трудовик", "Трудовик-молочник","Трудовик-победа", "Трудовик-АХБК", "Трудовик-подснежник", "Железнодорожник", "Самал", "Тасгуль", "Восход", "Трудовик-Надежда", "Ветеран", "Калинина", "Иссык-2".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Ташкенсаз, улица Мира без номера, средняя школа имени Абдуллина, телефон: 25291.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Ташкенсаз.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Баяндай, улица Набережная N4, неполная средняя школа села Баяндай, телефон: 24118.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Баяндай.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Кульжинское, улица Алматинская без номера, фельдшерский акушерский пункт, телефон: 25243.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Кульжинское.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Тескенсу, улица Калдыбаева N1, средняя школа имени Жамбыла, телефон: 974095.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Тескенсу.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N199.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Кольды, улица Муратбаева N2, средняя школа села Кольды, телефон: 27901.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Кольди.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N200.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Толкын, средняя школа села Толкын, телефон: 27783.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Толкын.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N201.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Тургень, улица Конаева N2, средняя школа имени Конаева, телефон: 33005.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Тургень, улицы: Конаева, Ш.Борке, Иманбекова, С.Момбай, Береке, Жолдыбаева, Мельничная, Терехина, Бокина, Тажметова, Пушкина, Дархан, 40 лет Победы, Строительная, Ауэзова, Кулмамбета с N72 по 168 (четная сторона), с N 51 по 155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N202.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Тургень, улица Кулмамбета N49, Дом культуры села Тургень, телефон: 33007.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Тургень, улицы: Демесинова, Аубакирова, Терешковой, Гагарина, Стамбекова, Школьная, Достык, Абая, Сушкова, Мира, Жамбыла, Бурдина с N8 по 24 (четная сторона), с N9 по 63 (нечетная сторона), Масягина с N21 по 53 (нечетная сторона), с N46 по 68 (четная сторона), Кулмамбета с N29 по 51 (нечетная сторона), с N20 по 70 (четная сторона); Молочно-товарная ферма-1.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N203.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Тургень, улица Желтоксана N97, средняя школа имени Ломоносова, телефон: 33304.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Тургень, улицы: Желтоксан, Князбаева, Жунисбая, Воронежская, Рыскулова, Титова, Петрова, Сатай батыра, Харламова, Чапаева, Сергеева, Свердлова, Кулмамбета с N1 по 27 (нечетная сторона), с N2 по 18 (четная сторона), Бурдина с N1 по 7 (нечетная сторона), с N2 по 6 (четная сторона), Масягина с N1 по 19 (нечетная сторона), с N2 по 44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N204.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Таутургень, улица Буркеева N3, неполная средняя школа села Таутурген, телефон: 31741.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Таутургень; дом лесничего; форелевое хозяйство; дома отдыха: "Синегорье", "Таутурген" "Эдельвейс", "Орленок".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N205.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Шелек, улица Бижанова N91, средняя школа имени Бижанова, телефон: 920987.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Шелек, улицы: Абая с N161 по 213, Кадырова с N109 по 111, Жибек Жолы с N 44 по 116, Бижанова с N64 по 202 (четная сторона), с N51 по 111 (нечетная сторона), Ажибай Батыра с N50 по 82 (четная сторона), с N91 по 103 (нечетная сторона), Момышулы с N110 по 188 (четная сторона), с N77 по 115 (нечетная сторона), Малай Батыра с N97 по 159 (нечетная сторона), с N118 по 244 (четная сторона), Розыбакиева с N143 по 209 (нечетная сторона), с N146 по 220 (четная сторона), Сыздыкова с N145 по 243 (нечетная сторона), с N188 по 280 (четная сторона), Строительная с N21 по 81 (нечетная сторона), с N16 по 56 (четная сторона), Орынтаева с N31 по 141 (нечетная сторона), с N40 по 152 (четная сторона), Кенжебаева с N38 по 132 (четная сторона), с N49 по 123 (нечетная сторона), Озерная.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Шелек, улица Илийская N12, средняя школа имени Молдагуловой, телефон: 921559.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Шелек, улицы: Медицинская, Маметовой, Ауэзова, Заречная, Арычная, Достык, Нурпеисова, Илийская, Абишева, Молдагуловой, Абая с N164 по 306 (четная сторона), с N215 по 323 (нечетная сторона), Бижанова с N204 по 304 (четная сторона), с N173 по 241 (нечетная сторона), Кадырова с N2 по 52 (четная сторона), с N1 по 109 (нечетная сторона), Сыздыкова с N2 по 186 (четная сторона), с N1 по 143 (нечетная сторона), Усенова с N160 по 198 (четная сторона), с N137 по 163 (нечетная сторона), Вихрева с N 123 по 143 (нечетная сторона), с N122 по 140 (четная сторона), Стадионная с N2 по 44 (четная сторона), с N1 по 25 (нечетная сторона), Строительная с N1 по 19 (нечетная сторона), с N2 по 14 (четная сторона), Каипова с N 96 по 108 (четная сторона), с N111 по 127 (нечетная сторона), Таирова с N194 по 198 (четная сторона), с N149 по 163 (нечетная сторона); переулки: Дачный, Абишева, Арычный, Усенова, Абая, Илийский, Вихрева, Тихий, Сыздыкова, Омарова.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N207.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Шелек, улица Жибек жолы N47, средняя школа имени Розыбакиева, телефон: 920862.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Шелек, улицы: Элеваторная, Складская, Жибек Жолы с N2 по 38, Абая с N2 по 162, Момышулы с N1 по 75 (нечетная сторона), с N2 по 108 (четная сторона), Малай Батыра с N1 по 95 (нечетная сторона), с N2 по 116 (четная сторона), Розыбакиева с N2 по 144 (четная сторона), с N1 по 141 (нечетная сторона), Усенова с N59 по 135 (нечетная сторона), с N60 по 158 (четная сторона), Каипова с N28 по 94 (четная сторона), с N59 по 109 (нечетная сторона), Вихрева с N44 по 120 (четная сторона), с N47 по 121 (нечетная сторона), Таирова с N92 по 192 (четная сторона), с N65 по 147 (нечетная сторона); микрорайон N1; переулки: Момышулы, Розыбакиева, Южный, Алатау, Юбилейный, Восточный.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N208.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Шелек, улица Кабылова N2, средняя школа имени Абая, телефон: 921309.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Шелек, улицы: Муратбаева, Юбилейная, Гаражная, Гидростроительная, Кагазбаева с N1 по 39, Жибек Жолы с N1 по 75, Абая с N1 по 73 (нечетная сторона), Таирова с N2 по 90 (четная сторона), с N1 по 63 (нечетная сторона), Усенова с N2 по 58 (четная сторона), с N1 по 57 (нечетная сторона), Вихрева с N1 по 45 (нечетная сторона), с N2 по 42 (четная сторона), Каипова с N2 по 26 (четная сторона), с N1 по 57 (нечетная сторона), Садовая с N2 по 30 (четная сторона), с N1 по 11 (нечетная сторона), Кабылова с N2 по 62 (четная сторона), с N1 по 51 (нечетная сторона), Нургазина с N1по 97 (нечетная сторона), с N2 по 104 (четная сторона), Целинная с N1 по 25, (нечетная сторона), с N2 по 26 (четная сторона), Жылысбаева с N1 по 69 (нечетная сторона), с N2 по 26 (четная сторона); участок районных электрических сетей; райавтодор; микрорайон N2.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N209.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Шелек, улица Нургазина N150, средняя школа имени Алтынсарина, телефон: 920501.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Шелек, улицы: Лесная, Авангардская, Жибек Жолы с N77 по 167, Ажибай Батыра с N2 по 48, Абая с N75 по 159, Мелиоративная с N1 по 26, Жылысбаева с N71 по 115 (нечетная сторона), с N52 по 140 (четная сторона), Кабылова с N53 по 159 (нечетная сторона), с N64 по 166 (четная сторона), Нургазина с N99 по 197 (нечетная сторона), с N106 по 194 (четная сторона), Бижанова с N2 по 62 (четная сторона), с N1 по 49 (нечетная сторона), Орынтаева с N2 по 38 (четная сторона), с N1 по 29 (нечетная сторона), Кенжебаева с N2 по 36 (четная сторона), с N1 по 47 (нечетная сторона), Целинная с N28 по 58 (четная сторона), с N27 по 63 (нечетная сторона), Виноградная с N2 по 40 (четная сторона), с N1 по 23 (нечетная сторона), Садовая с N13 по 39 (нечетная сторона), с N32 по 58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N210.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Шелек, улица Бокина N40, средняя школа имени Вихрева, телефон: 921196.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Шелек, улицы: Маяковского, Егизбаева, Гани Батыра, Бокина, Сайдуллаева, Казачья, Мукашева, Парниковая, Ажибай Батыра с N1 по 89, Солнечная с N2 по 14, Нургазина с N199 по 239, Космонавтов с N1 по 24, Луговая с N1 по 29, Момышулы с N190 по 252 (четная сторона), с N117 по 199 (нечетная сторона), Целинная с N60 по 84 (четная сторона), с N65 по 87 (нечетная сторона), Жылысбаева с N117 по 171 (нечетная сторона), с N142 по 196 (четная сторона), Кабылова с N161 по 237 (нечетная сторона), с N168 по 234 (четная сторона), Жибек Жолы с N118 по 200 (четная сторона), с N169 по 275 (нечетная сторона), Малай Батыра с N161 по 267 (нечетная сторона), с N246 по 278 (четная сторона), Ключевая с N1 по 67 (нечетная сторона), с N2 по 70 (четная сторона); переулки: Солнечный, Жетысуский.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N211.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Шелек, улица Абдыкаримова N14, средняя школа имени Кенжебаева, телефон: 926078.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Шелек, улицы: Вишневая, Ахметова, Имамниязова, Макатаева, Советская, Новосельская, 8 Марта, Мира, Семятова, Молодежная, Коммунальная, Интернациональная, Абдыкаримова, Кирпичная, Жетысуская, Жибек Жолы с N277 по 321 (нечетная сторона), с N202 по 320 (четная сторона), Ключевая с N72 по 90 (четная сторона), с N69 по 77 (нечетная сторона); переулки: Новосельский, Кирпичный; участок конной фермы.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N212.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Майское, улица Парковая без номера, средняя школа имени Маметовой, телефон: 972849.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Майское, село Торгайбаза.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N213 (закрытый).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Каракемер, Клуб воинской части N6654, телефон: 49072.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Военный городок воинской части N6654.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