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a6e4" w14:textId="3bda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Енбекшиказахскому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Енбекшиказахского района Алматинской области от 12 июня 2014 года № 1084. Зарегистрировано Департаментом юстиции Алматинской области 18 июля 2014 года № 2773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Енбекшиказахского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Енбекшиказахском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по Енбекшиказахскому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(курирующего вопросы социальной сферы).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Ыскак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"23"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1084 "Об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общественных работ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Енбекшиказахскому району"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финансирования, а также спросы и предложения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по Енбекшиказахскому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3918"/>
        <w:gridCol w:w="5588"/>
        <w:gridCol w:w="4002"/>
      </w:tblGrid>
      <w:tr>
        <w:trPr>
          <w:trHeight w:val="69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5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(на одного участника)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Аватского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300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Акшиского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550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Ассинского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600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Байтерекского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450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Балтабайского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700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Бартогайского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450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Болекского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350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Жанашарского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350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Есик"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1200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повесток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600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Каражотинского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550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Каракемерского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500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Каратурыкского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500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Коктобинского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700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Корамского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350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Кырбалтабайского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600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Маловодненского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500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Малыбайского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350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100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Масакского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450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Рахатского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600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Саймасайского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400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Согетинского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350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Ташкенсазского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350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Тескенсуского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550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Тургенского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работе по сбору документов несовершеннолетних трудных подростков из неблагополучных семей (помощь в сборе документов на комиссию по делам несовершеннолетних)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650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корреспонденции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Шелекского сельского округа"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участникам и ветеранам Великой Отечественной войны, их вдовам, одиноким престарелым пенсионерам (помощь во влажной уборки дома, покупки продуктов питания, лекарственных средств и оплаты коммунальных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кампании (переписи населения и скота, сбор общественного мнения)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 (раздача повесток)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1300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повесток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"Районный дом культуры" акима Енбекшиказахского района"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600 квадратных метров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здравоохранения "Областной специализированный дом ребенка села Шелек"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квадратных метров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культурный заповедник-музей Есик"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квадратных метров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областной Есикский археологический краеведческий музей имени М.Тынышпаева"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санитарной очистки и благоустройства региона (побелка деревьев и ограждений, очистка арыков, уборка обочин)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600 квадратных метров</w:t>
            </w:r>
          </w:p>
        </w:tc>
      </w:tr>
      <w:tr>
        <w:trPr>
          <w:trHeight w:val="11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по делам обороны Енбекшиказахского района Алматинской области" Республиканского государственного учреждения Министерство обороны Республики Казахстан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документированию и регистрации населения (раздача повесток)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600 повесток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пенсий" Алматинский областной филиал Енбекшиказахское районное отделение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изменением размера пенсии и государственных пособий оказание помощи в подшивке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в архив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4500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4500 документов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филиал государственного учреждения "Государственного архива Алматинской области"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обработке документов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2000 документов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"Районная библиотека Акима Енбекшиказахского района"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реставрации книжного фонда (техническая обработка произведений печати, расстановка книжного фонда)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4"/>
        <w:gridCol w:w="3742"/>
        <w:gridCol w:w="1993"/>
        <w:gridCol w:w="1804"/>
        <w:gridCol w:w="2437"/>
      </w:tblGrid>
      <w:tr>
        <w:trPr>
          <w:trHeight w:val="1215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участвующих в общественных работах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ник)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(участник)</w:t>
            </w:r>
          </w:p>
        </w:tc>
      </w:tr>
      <w:tr>
        <w:trPr>
          <w:trHeight w:val="1215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5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1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раза минимальной заработной платы (тенге)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