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d352" w14:textId="e32d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Енбекшиказахского района на 2015- 2017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19 октября 2014 года № 41-1. Зарегистрировано Департаментом юстиции Алматинской области 29 декабря 2014 года № 2989. Утратило силу решением Енбекшикахаского районного маслихата Алматинской области от 23 мая 2016 года № 4-4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Енбекшиказахского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16789913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3609488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27365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78317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13074743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3897541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3988708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5188494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16886446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20312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44595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24283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116845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116845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Енбекшиказахского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22257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3-1. Учесть, что в районном бюджете на 2015 год предусмотрены трансферты органам местного самоуправления в сумме 12793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3-1 в соответствии с решением Енбекшиказахского районного маслихата Алматинской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Газиева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Талкамбаев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Енбекшиказахского районного маслихата от 19 декабря 2014 года №41-1 "О бюджете Енбекшиказахского района на 2015-2017 годы"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Енбекшиказахского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Енбекшиказахского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495"/>
        <w:gridCol w:w="1203"/>
        <w:gridCol w:w="1203"/>
        <w:gridCol w:w="5224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910"/>
        <w:gridCol w:w="2211"/>
        <w:gridCol w:w="2212"/>
        <w:gridCol w:w="4497"/>
        <w:gridCol w:w="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950"/>
        <w:gridCol w:w="951"/>
        <w:gridCol w:w="4653"/>
        <w:gridCol w:w="4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Енбекшиказахского районного маслихата от 19 декабря 2014 года №41-1 "О бюджете Енбекшиказахского района на 2015-2017 годы"</w:t>
            </w:r>
          </w:p>
        </w:tc>
      </w:tr>
    </w:tbl>
    <w:bookmarkStart w:name="z30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7056"/>
        <w:gridCol w:w="32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37"/>
        <w:gridCol w:w="795"/>
        <w:gridCol w:w="487"/>
        <w:gridCol w:w="795"/>
        <w:gridCol w:w="400"/>
        <w:gridCol w:w="5191"/>
        <w:gridCol w:w="29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Енбекшиказахского районного маслихата от 19 декабря 2014 года №41-1 "О бюджете Енбекшиказахского района на 2015-2017 годы"</w:t>
            </w:r>
          </w:p>
        </w:tc>
      </w:tr>
    </w:tbl>
    <w:bookmarkStart w:name="z5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Енбекшиказахского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7056"/>
        <w:gridCol w:w="32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238"/>
        <w:gridCol w:w="1142"/>
        <w:gridCol w:w="20"/>
        <w:gridCol w:w="1335"/>
        <w:gridCol w:w="5051"/>
        <w:gridCol w:w="287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Енбекшиказахского районного маслихата от 19 декабря 2014 года №41-1 "О бюджете Енбекшиказахского района на 2015-2017 годы"</w:t>
            </w:r>
          </w:p>
        </w:tc>
      </w:tr>
    </w:tbl>
    <w:bookmarkStart w:name="z8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подлежающих секвестру в процессе исполнения районного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1"/>
        <w:gridCol w:w="2999"/>
        <w:gridCol w:w="2999"/>
        <w:gridCol w:w="3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19 декабря 2014 года № 41-1 "О бюджете Енбекшиказахского района на 2015-2017 годы"</w:t>
            </w:r>
          </w:p>
        </w:tc>
      </w:tr>
    </w:tbl>
    <w:bookmarkStart w:name="z3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решения Енбекшиказахского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4925"/>
        <w:gridCol w:w="5246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12 793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Шелекского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Ассинского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Каратурыкского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Малыбайского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Болекского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Жанашарского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Байдибек бия"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Балтабайского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Рахатского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Ташкенсазского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