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28e6" w14:textId="d782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работ по идентификации сельскохозяйственных животных по Ескельдинскому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12 июня 2014 года № 212. Зарегистрировано Департаментом юстиции Алматинской области 09 июля 2014 года № 2764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"Об утверждении Правил идентификации сельскохозяйственных животных" и во исполнения постановления акимата Алматинской области от 11 марта 2014 года № 71 "Об утверждении Плана мероприятий по проведению идентификации сельскохозяйственных животных на территории Алматинской области", акимат Ескельдинского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работу по идентификации сельскохозяйственных животных по Ескельдинскому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ветеринарии Ескельдинского района" (Бекетаев Нурлан Нурахметович), государственное коммунальное предприятие "Ветеринарная станция с ветеринарными пунктами" на праве хозяйственного ведения акимата Ескельдинского района (Саменов Керимтай) и акимы сельских округов обеспечить проведение идентификации сельскохозяйственных животных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Ескельдинского района от 12 июля 2013 года № 171 "Об организации и проведении работ поидентификации сельскохозяйственных животных по Ескельдинскому району" (зарегистрированного в Реестре государственной регистрации нормативных правовых актов от 05 августа 2013 года за № 2418, опубликованного в районной газете "Жетісу шұғыласы" от 16 августа 2013 года №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Алпысбаева Куата Майнуровича.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Кылышбаев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Ескельдинского района"                     Нурлан Нурахметович Бекетаев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"12" 06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"Ветеринарная станция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ветеринарными пунктами"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Ескельдинского района              Саменов Керимтай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"12" 06 2014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"12" 06 2014 года № 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и проведении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по идентификации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Ескельдинскому району"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3807"/>
        <w:gridCol w:w="2296"/>
        <w:gridCol w:w="1872"/>
        <w:gridCol w:w="1607"/>
        <w:gridCol w:w="1952"/>
        <w:gridCol w:w="1688"/>
      </w:tblGrid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количество сельскохозяйственных животных, подлежащих идетификации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рогатый скот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Алдабергеновский сельский округ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Бактыбайский сельский округ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 сельский округ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Туленгутский сельский округ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Сырымбетский сельский округ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Кокжазыкский сельский округ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сельский округ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Кайнарлинский сельский округ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Жалгызагашский сельский округ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Конырский сельский округ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Акынсаринский сельский округ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3848"/>
        <w:gridCol w:w="3005"/>
        <w:gridCol w:w="40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Биркование сельскохозяйственных животных с оформлением ветеринарного паспорта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результатов идентификации в компьютерную базу данных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30.07.2014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4"/>
        <w:gridCol w:w="8656"/>
      </w:tblGrid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 осуществляющего проведение идентификации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 месных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"Ветеринарная станция с ветеринарными пунктами" акимата Ескельдинского района на праве хозяйственного ведения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Алдабергенского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Бактыбайского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Врачи ветеринарных пунктов Карабулакского сельского округа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Туленгутского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Сырымбетского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Кокжазыкского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Караталского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Кайнарлинского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Жалгызагашского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Конырского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Акынсаринского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