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f5fd" w14:textId="168f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Ескельдинском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обласьти от 27 июня 2014 года № 38-211. Зарегистрировано Департаментом юстиции Алматинской области 08 августа 2014 года № 2800. Утратило силу решением Ескельдинского районного маслихата области Жетісу от 22 ноября 2023 года № 15-49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 маслихат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Ескельдинском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соблюдения законности, экономики, финансам и бюджету".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 </w:t>
            </w:r>
          </w:p>
          <w:bookmarkEnd w:id="5"/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bookmarkEnd w:id="6"/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bookmarkEnd w:id="7"/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  <w:bookmarkEnd w:id="8"/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bookmarkEnd w:id="9"/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Ескельдинского района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Сагатов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Тастанбаев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Наурызович Кылышбаев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утвержденное решением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Ескельдинского района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27 июня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№38-211 "Об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утверждении порядка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проведения раздельных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сходов местного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сообщества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определения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количества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представителей жителей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села, улицы,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многоквартирного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жилого дома для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участия в сходе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местного сообщества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Ескельдинском районе"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Ескельдинском районе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решение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 в Ескельдинском районе.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созывается и проводится с целью избрания представителей для участия в сходе местного сообщества.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раздельных сходов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процента от общего числа избирателей села, улицы, многоквартирного жилого дома на территории сельских округов.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