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6916" w14:textId="e026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Ескельдинского района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19 декабря 2014 года № 47-254. Зарегистрировано Департаментом юстиции Алматинской области 29 декабря 2014 года № 2983. Утратило силу решением Ескельдинского районного маслихата Алматинской области от 23 мая 2016 года № 4-21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Ескельдинского районного маслихата Алматинской области от 23.05.2016 </w:t>
      </w:r>
      <w:r>
        <w:rPr>
          <w:rFonts w:ascii="Times New Roman"/>
          <w:b w:val="false"/>
          <w:i w:val="false"/>
          <w:color w:val="ff0000"/>
          <w:sz w:val="28"/>
        </w:rPr>
        <w:t>№ 4-21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04 декабря 2008 года и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4518832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207542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18637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17566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4275087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1273259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571674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2430154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4638947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80929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104055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23126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4000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205044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205044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Ескельдинского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59-220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резерв местного исполнительного органа района на 2015год в сумме 1857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районных бюджетных программ не подлежащих секвестру в процессе исполнения бюджета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постоянную комиссию районного маслихата "По вопросам экономики, финансам, бюджету и соблюдения законности.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Тастанбаев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утвержденному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 от 19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47-254 "О бюджете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 на 2015-2017 годы"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в редакции решения Ескельдинского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59-220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819"/>
        <w:gridCol w:w="1990"/>
        <w:gridCol w:w="1990"/>
        <w:gridCol w:w="3525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583"/>
        <w:gridCol w:w="925"/>
        <w:gridCol w:w="4198"/>
        <w:gridCol w:w="4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утвержденному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 от 19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47-254 "О бюджете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 на 2015-2017 годы"</w:t>
            </w:r>
          </w:p>
        </w:tc>
      </w:tr>
    </w:tbl>
    <w:bookmarkStart w:name="z27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895"/>
        <w:gridCol w:w="895"/>
        <w:gridCol w:w="895"/>
        <w:gridCol w:w="5997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673"/>
        <w:gridCol w:w="978"/>
        <w:gridCol w:w="4435"/>
        <w:gridCol w:w="4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утвержденному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 от 19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47-254 "О бюджете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 на 2015-2017 годы"</w:t>
            </w:r>
          </w:p>
        </w:tc>
      </w:tr>
    </w:tbl>
    <w:bookmarkStart w:name="z50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895"/>
        <w:gridCol w:w="895"/>
        <w:gridCol w:w="895"/>
        <w:gridCol w:w="5997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673"/>
        <w:gridCol w:w="978"/>
        <w:gridCol w:w="4435"/>
        <w:gridCol w:w="4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утвержденному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 от 19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47-254 "О бюджете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 на 2015-2017 годы"</w:t>
            </w:r>
          </w:p>
        </w:tc>
      </w:tr>
    </w:tbl>
    <w:bookmarkStart w:name="z7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бюджета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1094"/>
        <w:gridCol w:w="2658"/>
        <w:gridCol w:w="2658"/>
        <w:gridCol w:w="702"/>
        <w:gridCol w:w="33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