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7bd5" w14:textId="11a7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Илийского района от 21 декабря 2013 года N 27-125 "О районном бюджете Илийского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10 февраля 2014 года N 28-130. Зарегистрировано Департаментом юстиции Алматинской области 21 февраля 2014 года N 2592. Утратило силу решением Илийского районного маслихата Алматинской области от 30 июля 2015 года № 47-223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Сноска: Утратило силу решением Илийского районного маслихата Алматинской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>№ 47-223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момента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маслихат Илийского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21 декабря 2013 года N 27-125 "О районном бюджете Илийского района на 2014-2016 годы" (зарегистрированного в Реестре государственной регистрации нормативных правовых актов 30 декабря 2013 года за N 2539, опубликованного в районной газете "Илийские зори" N 1-2(4532) от 10 января 2014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"Доходы" цифру "61 917 181" заменить на цифру "60 899 054",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"8 190 326" заменить на цифру "7 172 199".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"61 917 181" заменить на цифру "62 578 615".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Мухтарова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Илийского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Елеусизова Гульнар Таутаевна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Илийского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10 февраля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28-130 "О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решение маслихата Илийского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27-125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 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N 27-125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Илийского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годы"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Илийского района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898"/>
        <w:gridCol w:w="1035"/>
        <w:gridCol w:w="227"/>
        <w:gridCol w:w="2475"/>
        <w:gridCol w:w="5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60 899 054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53 248 065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51 235 235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51 160 125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7 172 199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7 172 199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795"/>
        <w:gridCol w:w="1677"/>
        <w:gridCol w:w="1677"/>
        <w:gridCol w:w="175"/>
        <w:gridCol w:w="2414"/>
        <w:gridCol w:w="43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62 578 615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412 909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375 452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12 753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139 657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84 167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222 242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222 242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13 868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13 868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7 919 730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623 063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623 063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137 362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485 701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4 017 182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сельской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3 984 443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3 984 443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3 279 485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672 211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116 596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45 508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408 986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2 607 274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2 607 274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282 162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251 330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251 330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36 966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18 846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9 038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4 173 918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2 769 609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383 519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383 519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2 334 351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фонда 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2 219 951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948 925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948 925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442 572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457 562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455 384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447 884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404 731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129 072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32 097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28 073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298 243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292 725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292 725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улиц населенных пунктов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263 725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191 823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183 861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20 668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20 668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128 229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128 229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48 993 969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48 993 969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48 993 969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48 988 034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50 696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502"/>
        <w:gridCol w:w="502"/>
        <w:gridCol w:w="502"/>
        <w:gridCol w:w="7503"/>
        <w:gridCol w:w="22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3"/>
        <w:gridCol w:w="567"/>
        <w:gridCol w:w="567"/>
        <w:gridCol w:w="567"/>
        <w:gridCol w:w="4015"/>
        <w:gridCol w:w="2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878"/>
        <w:gridCol w:w="1363"/>
        <w:gridCol w:w="2718"/>
        <w:gridCol w:w="46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-1 730 257 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1 730 257 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173 019 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173 019 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173 019 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1 802 047 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1 802 047 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1 802 047 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1 802 047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955"/>
        <w:gridCol w:w="2014"/>
        <w:gridCol w:w="2014"/>
        <w:gridCol w:w="210"/>
        <w:gridCol w:w="1753"/>
        <w:gridCol w:w="38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244 809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244 809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244 809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244 808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