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f9d24" w14:textId="8af9d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Илийскому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Илийского района Алматинской области от 20 июня 2014 года № 6-676. Зарегистрировано Департаментом юстиции Алматинской области 11 июля 2014 года № 2770. Утратило силу постановлением акимата Илийского района Алматинской области от 21 июля 2016 года № 286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Илийского района Алматинской области от 21.07.2016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20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Илийского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общественные работы в Илийском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финансирования, а также определить спросы и предложения на общественные работы по Илийскому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Илийского района от 15 апреля 2013 года № 3-678 "Об организации общественных работ по Илийскому району" (зарегистрированного в Реестре нормативных правовых актов № 2356 от 15 мая 2013 года, опубликованного в районной газете "Илийские зори" № 22(3564) от 29 мая 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Кушенова Ахметжан Рахымбаевича.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Илийского района "Об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 Илийскому району"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6-676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работы, виды, объемы и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размеры оплаты труда участников и источники их финансирования,</w:t>
      </w:r>
      <w:r>
        <w:br/>
      </w:r>
      <w:r>
        <w:rPr>
          <w:rFonts w:ascii="Times New Roman"/>
          <w:b/>
          <w:i w:val="false"/>
          <w:color w:val="000000"/>
        </w:rPr>
        <w:t>а также спросы и предложения на общественные работы по</w:t>
      </w:r>
      <w:r>
        <w:br/>
      </w:r>
      <w:r>
        <w:rPr>
          <w:rFonts w:ascii="Times New Roman"/>
          <w:b/>
          <w:i w:val="false"/>
          <w:color w:val="000000"/>
        </w:rPr>
        <w:t>Илийскому району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2313"/>
        <w:gridCol w:w="6810"/>
        <w:gridCol w:w="2260"/>
      </w:tblGrid>
      <w:tr>
        <w:trPr>
          <w:trHeight w:val="30" w:hRule="atLeast"/>
        </w:trPr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(на одного участника)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Энергетического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мусора)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 (сбор 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для призыва в ряды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Боралдай"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мусора)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 (сбор 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для призыва в ряды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Жетыгенского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мусора)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 (сбор 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для призыва в ряды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Ащибулакского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мусора)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 (сбор 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для призыва в ряды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Междуреченского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мусора)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 (сбор 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для призыва в ряды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Куртинского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мусора)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 (сбор 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для призыва в ряды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Каз-Циковского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мусора)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 (сбор 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для призыва в ряды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Караойского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мусора)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 (сбор 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для призыва в ряды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Первомайского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мусора)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 (сбор 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для призыва в ряды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Байсеркенского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мусора)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 (сбор 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для призыва в ряды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Чапаевского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мусора)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 (сбор 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для призыва в ряды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"Илийский отдел по делам обороны"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во время призывной кампании (распространение листков призывника).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детско-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подростковых клубов "Болашак"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кружков для детей и подростков по месту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"Федерация Футбола Илийского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детских дворовых футбольных клубов по населенным пунктам района (привлечение детей в футбольные секции, очистка футбольного поля)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"Жас Тулек"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специалистам в организации и проведении мероприятии в молодежных клубах (вывеска билбордов, плакатов)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Алматинский областной центр по профилактике и борьбе со СПИД-ом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 одноразовых шприцов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штук одноразовых шприцов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филиал Государственного учреждения "Государственный архив Алматинской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архивных документов (реставрация, подшивка и брошюрование книг)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"Районный дом культуры"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культурно-спортивных мероприятий района (вывеска билбордов, оформление сцены)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Илийского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 (размножение и доставка документов)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 сдаваемых в архив (реставрация и подшивка книг)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районный суд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 (размножение и доставка документов)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 сдаваемых в архив (реставрация и подшивка книг)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Илийского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 (размножение и доставка документов)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 сдаваемых в архив (реставрация и подшивка книг)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культурных мероприятий (оформление зала, развешивание флажков)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"Ардагер-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мусора)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6"/>
        <w:gridCol w:w="2104"/>
        <w:gridCol w:w="416"/>
        <w:gridCol w:w="637"/>
        <w:gridCol w:w="637"/>
      </w:tblGrid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(участ-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