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3e67f" w14:textId="033e6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Илийского района от 21 декабря 2013 года N 27-125 "О районном бюджете Илийского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24 ноября 2014 года N 40-187. Зарегистрировано Департаментом юстиции Алматинской области 02 декабря 2014 года N 2932. Утратило силу решением Илийского районного маслихата Алматинской области от 30 июля 2015 года № 47-223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Илийского районного маслихата Алматинской области от 30.07.2015 </w:t>
      </w:r>
      <w:r>
        <w:rPr>
          <w:rFonts w:ascii="Times New Roman"/>
          <w:b w:val="false"/>
          <w:i w:val="false"/>
          <w:color w:val="ff0000"/>
          <w:sz w:val="28"/>
        </w:rPr>
        <w:t>№ 47-223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момента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Илийского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Илийского района от 21 декабря 2013 года № 27-125 "О районном бюджете Илийского района на 2014-2016 годы" (зарегистрированного в Реестре государственной регистрации нормативных правовых актов 30 декабря 2013 года № 2539, опубликованного в районной газете "Или таны" от 10 января 2014 года № 1-2(4532),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Илийского района от 10 февраля 2014 года № 28-130 "О внесении изменений в решение маслихата Илийского района от 21 декабря 2013 года № 27-125 "О районном бюджете Илийского района на 2014-2016 годы" (зарегистрированного в Реестре государственной регистрации нормативных правовых актов 21 февраля 2014 года № 2592, опубликованного в районной газете "Или таны" от 7 марта 2014 года № 11(4542),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Илийского района от 04 апреля 2014 года № 30-143 "О внесении изменений в решение маслихата Илийского района от 21 декабря 2013 года № 27-125 "О районном бюджете Илийского района на 2014-2016 годы" (зарегистрированного в Реестре государственной регистрации нормативных правовых актов 14 апреля 2014 года № 2657, опубликованного в районной газете "Или таны" от 29 апреля 2014 года № 18(4549), № 19 (4550),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Илийского района от 29 апреля 2014 года № 32-149 "О внесении изменений в решение маслихата Илийского района от 21 декабря 2013 года № 27-125 "О районном бюджете Илийского района на 2014-2016 годы" (зарегистрированного в Реестре государственной регистрации нормативных правовых актов 16 мая 2014 года № 2707, опубликованного в районной газете "Или таны" от 30 мая 2014 года № 23(4554),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Илийского района от 5 августа 2014 года № 36-174 "О внесении изменений в решение маслихата Илийского района от 21 декабря 2013 года № 27-125 "О районном бюджете Илийского района на 2014-2016 годы" (зарегистрированного в Реестре государственной регистрации нормативных правовых актов 15 августа 2014 года № 2826, опубликованного в районной газете "Или таны" от 22 августа 2014 года № 35(4566),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Илийского района от 15 октября 2014 года № 38-181 "О внесении изменений в решение маслихата Илийского района от 21 декабря 2013 года № 27-125 "О районном бюджете Илийского района на 2014-2016 годы" (зарегистрированного в Реестре государственной регистрации нормативных правовых актов 24 октября 2014 года № 2881, опубликованного в районной газете "Или таны" от 31 октября 2014 года № 45(4576)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Илийского района на 2014-2016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64 164 123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53 381 706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52 276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293 100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10 437 041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3 701 823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6 735 218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65 854 679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48 988 034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50 126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63 324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13 198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1 740 682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1 740 682 тысяч тенге".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вопросам бюджета, социально-экономического развития, транспорта, строительства, связи, промышленности, сельского хозяйства, земельных отношений и предпринимательства".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 1 января 2014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Батыр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Илийского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ноября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40-187 "О внесении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маслихата Илийского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2014 года № 38-181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районном бюджете Илийского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2014-2016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Илийского района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 № 27-125 "О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Илийского района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годы"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Илийского района на 2014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1686"/>
        <w:gridCol w:w="1087"/>
        <w:gridCol w:w="239"/>
        <w:gridCol w:w="2900"/>
        <w:gridCol w:w="5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64164123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53381706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1250227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1250227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2288683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484483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49783066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49710966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52276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10437041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10437041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1"/>
        <w:gridCol w:w="825"/>
        <w:gridCol w:w="1740"/>
        <w:gridCol w:w="1740"/>
        <w:gridCol w:w="181"/>
        <w:gridCol w:w="2505"/>
        <w:gridCol w:w="40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65854679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537115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493887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230672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247110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9162511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759383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759383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152726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606657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4669483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сельской местности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4630877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4622071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3733645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591220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2853892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2853892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295201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260336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260336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культуры, 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в сельской местности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прав и улучшению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инвалидов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5691965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3367417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422238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нужд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422238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2725004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фонда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382516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2342488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городов и сельских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Дорожной карте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184201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 отчуждение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1454509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1454509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146371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717442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575157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870039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826539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772343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141797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162922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 сырья животного происхождения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592763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586016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586016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346963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 значения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населенных пунктов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239053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240901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 регионов"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48993969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48993969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48993969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48988034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1880"/>
        <w:gridCol w:w="1211"/>
        <w:gridCol w:w="1880"/>
        <w:gridCol w:w="2221"/>
        <w:gridCol w:w="38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02"/>
        <w:gridCol w:w="502"/>
        <w:gridCol w:w="502"/>
        <w:gridCol w:w="502"/>
        <w:gridCol w:w="7503"/>
        <w:gridCol w:w="228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4"/>
        <w:gridCol w:w="2774"/>
        <w:gridCol w:w="1788"/>
        <w:gridCol w:w="393"/>
        <w:gridCol w:w="2782"/>
        <w:gridCol w:w="17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страны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9"/>
        <w:gridCol w:w="1419"/>
        <w:gridCol w:w="915"/>
        <w:gridCol w:w="1420"/>
        <w:gridCol w:w="2832"/>
        <w:gridCol w:w="42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-1740682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1740682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183444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183444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183444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183444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1802047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1802047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1802047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977"/>
        <w:gridCol w:w="2059"/>
        <w:gridCol w:w="2059"/>
        <w:gridCol w:w="214"/>
        <w:gridCol w:w="1792"/>
        <w:gridCol w:w="368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244809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244809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244809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244808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