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3db40" w14:textId="5a3db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Илийского района на 2015-2017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Илийского районного маслихата Алматинской области от 19 декабря 2014 года № 42-190. Зарегистрировано Департаментом юстиции Алматинской области 29 декабря 2014 года № 2982. Утратило силу решением Илийского районного маслихата Алматинской области от 8 июля 2016 года № 5-28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Илийского районного маслихата Алматинской области от 08.07.2016 </w:t>
      </w:r>
      <w:r>
        <w:rPr>
          <w:rFonts w:ascii="Times New Roman"/>
          <w:b w:val="false"/>
          <w:i w:val="false"/>
          <w:color w:val="ff0000"/>
          <w:sz w:val="28"/>
        </w:rPr>
        <w:t>№ 5-28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момента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маслихат Илийского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Илийского района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приложениям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 xml:space="preserve"> и</w:t>
      </w:r>
      <w:r>
        <w:rPr>
          <w:rFonts w:ascii="Times New Roman"/>
          <w:b w:val="false"/>
          <w:i w:val="false"/>
          <w:color w:val="000000"/>
          <w:sz w:val="28"/>
        </w:rPr>
        <w:t xml:space="preserve">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69 285 461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60 719 908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25 600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300 000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8 239 953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3 241 801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4 998 152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затраты 71 838 057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бюджетные изъятия 55 813 370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50 960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68 379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17 419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4 000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(-) 2 607 556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2 607 556 тысяч тенге</w:t>
      </w:r>
      <w:r>
        <w:rPr>
          <w:rFonts w:ascii="Times New Roman"/>
          <w:b w:val="false"/>
          <w:i/>
          <w:color w:val="00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Илийского районного маслихата Алматинской области от 09.12.2015 </w:t>
      </w:r>
      <w:r>
        <w:rPr>
          <w:rFonts w:ascii="Times New Roman"/>
          <w:b w:val="false"/>
          <w:i w:val="false"/>
          <w:color w:val="ff0000"/>
          <w:sz w:val="28"/>
        </w:rPr>
        <w:t>№ 51-240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резерв местного исполнительного органа района на 2015 год в сумме 22 712 тысяч тенге.</w:t>
      </w:r>
    </w:p>
    <w:bookmarkEnd w:id="3"/>
    <w:bookmarkStart w:name="z2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перечень местных бюджетных программ, не подлежащих секвестированию в процессе исполнения районного бюджета на 2015 год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2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постоянную комиссию районного маслихата "По вопросам бюджета, социально-экономического развития, транспорта, строительства, связи, промышленности, сельского хозяйства, земельных отношений и предпринимательства".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4-1. Учесть, что в районном бюджете на 2015 год предусмотрены трансферты органам местного самоуправления в сумме 19 637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Акимам сельских округов обеспечить эффективное использование бюджетных средств, поступающих на контольный счет наличности местного самоуправления.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Илийского районного маслихата Алматинской области от 06.11.2015 </w:t>
      </w:r>
      <w:r>
        <w:rPr>
          <w:rFonts w:ascii="Times New Roman"/>
          <w:b w:val="false"/>
          <w:i w:val="false"/>
          <w:color w:val="ff0000"/>
          <w:sz w:val="28"/>
        </w:rPr>
        <w:t>№ 50-234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 1 января 2015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Б.Сулейменова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И.о. секретаря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В.Батыр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маслихата Илийского района от 19 декабря 2014 года № 42-190 "О районном бюджете Илийского района на 2015-2017 годы"</w:t>
            </w:r>
          </w:p>
        </w:tc>
      </w:tr>
    </w:tbl>
    <w:bookmarkStart w:name="z2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Илийского района на 2015 год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Илийского районного маслихата Алматинской области от 09.12.2015 </w:t>
      </w:r>
      <w:r>
        <w:rPr>
          <w:rFonts w:ascii="Times New Roman"/>
          <w:b w:val="false"/>
          <w:i w:val="false"/>
          <w:color w:val="ff0000"/>
          <w:sz w:val="28"/>
        </w:rPr>
        <w:t>№ 51-240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"/>
        <w:gridCol w:w="923"/>
        <w:gridCol w:w="594"/>
        <w:gridCol w:w="130"/>
        <w:gridCol w:w="6824"/>
        <w:gridCol w:w="32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"/>
        </w:tc>
        <w:tc>
          <w:tcPr>
            <w:tcW w:w="3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69 285 461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60 719 908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3 472 525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3 472 525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2 226 038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2 226 038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2 195 317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1 777 800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69 431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344 286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52 767 028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52 653 728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8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5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8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8 239 953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8 239 953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8 239 953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6"/>
        <w:gridCol w:w="590"/>
        <w:gridCol w:w="1245"/>
        <w:gridCol w:w="1245"/>
        <w:gridCol w:w="129"/>
        <w:gridCol w:w="4963"/>
        <w:gridCol w:w="321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71 838 057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3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400 728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362 138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114 708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106 649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232 274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221 793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64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72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6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11 506 242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1 050 423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1 050 423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209 257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841 166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5 315 724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47 961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47 961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5 216 763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5 185 765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5 140 095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1 305 504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273 816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63 566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915 883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3 834 591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3 834 591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00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368 606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329 124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329 124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62 034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35 676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53 111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57 782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37 202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38 265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4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1 914 120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847 459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79 845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Изъятие земельных участков для государственных нужд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79 845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571 261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312 585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258 676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196 353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183 016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575 265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575 265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283 494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284 771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491 396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449 396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394 201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9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153 027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60 276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60 276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60 276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40 488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37 082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173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7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183 629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75 428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42 068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81 081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81 081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81 081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99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07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1 022 062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1 015 288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1 015 288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611 282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397 006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7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196 913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188 367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165 655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165 655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27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34 320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34 320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34 320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34 320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31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55 894 699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55 894 699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55 894 699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55 813 370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50 960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39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68 379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977"/>
        <w:gridCol w:w="1273"/>
        <w:gridCol w:w="280"/>
        <w:gridCol w:w="3045"/>
        <w:gridCol w:w="44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44"/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5"/>
        <w:gridCol w:w="911"/>
        <w:gridCol w:w="1922"/>
        <w:gridCol w:w="1922"/>
        <w:gridCol w:w="200"/>
        <w:gridCol w:w="3246"/>
        <w:gridCol w:w="268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47"/>
        </w:tc>
        <w:tc>
          <w:tcPr>
            <w:tcW w:w="2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фининсовых активов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51"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5"/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57"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2"/>
        <w:gridCol w:w="1463"/>
        <w:gridCol w:w="942"/>
        <w:gridCol w:w="207"/>
        <w:gridCol w:w="3791"/>
        <w:gridCol w:w="49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-2 607 556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2 607 556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63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66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2 625 154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2 625 154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2 625 154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1"/>
        <w:gridCol w:w="935"/>
        <w:gridCol w:w="1971"/>
        <w:gridCol w:w="1972"/>
        <w:gridCol w:w="205"/>
        <w:gridCol w:w="2496"/>
        <w:gridCol w:w="327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70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85 977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85 977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85 977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76 626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утвержденное решением маслихата Илийского района от 19 декабря 2014 года № 42-190 "О районном бюджете Илийского района на 2015-2017 годы"</w:t>
            </w:r>
          </w:p>
        </w:tc>
      </w:tr>
    </w:tbl>
    <w:bookmarkStart w:name="z291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Районный бюджет Илийского района на 2016 год</w:t>
      </w:r>
    </w:p>
    <w:bookmarkEnd w:id="2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"/>
        <w:gridCol w:w="948"/>
        <w:gridCol w:w="611"/>
        <w:gridCol w:w="134"/>
        <w:gridCol w:w="7014"/>
        <w:gridCol w:w="29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76"/>
        </w:tc>
        <w:tc>
          <w:tcPr>
            <w:tcW w:w="2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85682939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8"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76461920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9"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202414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202414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1297395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1297395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2650667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1960238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78038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607790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72224774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72140458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67410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7276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86670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86670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80"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81"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82"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83"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84"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85"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86"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321000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87"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321000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88"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321000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9"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8852938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90"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8852938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91"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8852938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1"/>
        <w:gridCol w:w="606"/>
        <w:gridCol w:w="1279"/>
        <w:gridCol w:w="1279"/>
        <w:gridCol w:w="133"/>
        <w:gridCol w:w="5101"/>
        <w:gridCol w:w="296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92"/>
        </w:tc>
        <w:tc>
          <w:tcPr>
            <w:tcW w:w="2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85682939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94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581622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541096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122140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108016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404375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163175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14007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23313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23313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23313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95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296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97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8800832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1191998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1191998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210108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981889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6160541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6103936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6103936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1448293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1129285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287403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76575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710625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319007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319007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98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447121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403301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403301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21453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91995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64453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56476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99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2844592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1050561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474548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Изъятие земельных участков для государственных нужд 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474548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488662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208778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279884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16367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1245264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1245264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711978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533286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548766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548766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16727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479024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00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143159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59320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59320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59320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25373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01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209286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71620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18227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18227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52867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52867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84798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84798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84798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02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03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182237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174891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174891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174891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04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208546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6993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6993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6993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201552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177250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177250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05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72242506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72242506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72242506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72242506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69993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06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69993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69993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69993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1"/>
        <w:gridCol w:w="2035"/>
        <w:gridCol w:w="1311"/>
        <w:gridCol w:w="288"/>
        <w:gridCol w:w="3135"/>
        <w:gridCol w:w="42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08"/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17419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17419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6"/>
        <w:gridCol w:w="392"/>
        <w:gridCol w:w="392"/>
        <w:gridCol w:w="392"/>
        <w:gridCol w:w="392"/>
        <w:gridCol w:w="6346"/>
        <w:gridCol w:w="310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09"/>
        </w:tc>
        <w:tc>
          <w:tcPr>
            <w:tcW w:w="3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11"/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13"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3"/>
        <w:gridCol w:w="1495"/>
        <w:gridCol w:w="963"/>
        <w:gridCol w:w="211"/>
        <w:gridCol w:w="3876"/>
        <w:gridCol w:w="47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-52573,99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15"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4"/>
        <w:gridCol w:w="962"/>
        <w:gridCol w:w="2029"/>
        <w:gridCol w:w="2029"/>
        <w:gridCol w:w="211"/>
        <w:gridCol w:w="2477"/>
        <w:gridCol w:w="309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17"/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17419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17419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17419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утвержденное решением маслихата Илийского района от 19 декабря 2014 года № 42-190 "О районном бюджете Илийского района на 2015-2017 годы"</w:t>
            </w:r>
          </w:p>
        </w:tc>
      </w:tr>
    </w:tbl>
    <w:bookmarkStart w:name="z556" w:id="3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Илийского района на 2017 год</w:t>
      </w:r>
    </w:p>
    <w:bookmarkEnd w:id="3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"/>
        <w:gridCol w:w="948"/>
        <w:gridCol w:w="611"/>
        <w:gridCol w:w="134"/>
        <w:gridCol w:w="7014"/>
        <w:gridCol w:w="29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19"/>
        </w:tc>
        <w:tc>
          <w:tcPr>
            <w:tcW w:w="2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87787865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1"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82108154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2"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215455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215455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1388213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1388213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2852138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2097455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83085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666675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77559611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77469393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10304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72128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7785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92736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92736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23"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50375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24"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25"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25187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26"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25187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27"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20608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28"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20608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29"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343470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30"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343470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31"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343470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32"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5285865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33"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5285865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34"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5285865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1"/>
        <w:gridCol w:w="606"/>
        <w:gridCol w:w="1279"/>
        <w:gridCol w:w="1279"/>
        <w:gridCol w:w="133"/>
        <w:gridCol w:w="5101"/>
        <w:gridCol w:w="296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35"/>
        </w:tc>
        <w:tc>
          <w:tcPr>
            <w:tcW w:w="2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87787865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37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439495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396133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122447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115578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258085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258085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18417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18417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38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39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40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8341818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1075438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1075438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224816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850622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6316706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6256140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6256140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949674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608335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34347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207521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81936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260369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341338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341338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41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348843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301954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301954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53965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60430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36363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42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2084980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716888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307767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Изъятие земельных участков для государственных нужд 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307767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322869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123393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199476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930912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930912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561816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369096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437180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437180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362556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43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153181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63473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63473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63473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48827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48827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44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225457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78154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21023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21023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5267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56568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56568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13423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90734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90734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90734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45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46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144994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137134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137134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137134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47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223144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215661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189658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189658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26003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26003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48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75801307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75801307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75801307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75801307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50613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49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977"/>
        <w:gridCol w:w="1273"/>
        <w:gridCol w:w="280"/>
        <w:gridCol w:w="3045"/>
        <w:gridCol w:w="44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50"/>
        </w:tc>
        <w:tc>
          <w:tcPr>
            <w:tcW w:w="4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52"/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6"/>
        <w:gridCol w:w="392"/>
        <w:gridCol w:w="392"/>
        <w:gridCol w:w="392"/>
        <w:gridCol w:w="392"/>
        <w:gridCol w:w="6346"/>
        <w:gridCol w:w="310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53"/>
        </w:tc>
        <w:tc>
          <w:tcPr>
            <w:tcW w:w="3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55"/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57"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637"/>
        <w:gridCol w:w="1055"/>
        <w:gridCol w:w="232"/>
        <w:gridCol w:w="4243"/>
        <w:gridCol w:w="40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58"/>
        </w:tc>
        <w:tc>
          <w:tcPr>
            <w:tcW w:w="4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-50 613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50 613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60"/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68 070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68 070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2"/>
        <w:gridCol w:w="942"/>
        <w:gridCol w:w="1986"/>
        <w:gridCol w:w="1986"/>
        <w:gridCol w:w="207"/>
        <w:gridCol w:w="2424"/>
        <w:gridCol w:w="329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61"/>
        </w:tc>
        <w:tc>
          <w:tcPr>
            <w:tcW w:w="3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63"/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17 457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17 457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17 457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утвержденное решением маслихата Илийского района от 19 декабря 2014 года № 42-190 "О районном бюджете Илийского района на 2015-2017 годы"</w:t>
            </w:r>
          </w:p>
        </w:tc>
      </w:tr>
    </w:tbl>
    <w:bookmarkStart w:name="z817" w:id="3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 в процессе исполнения районного бюджета на 2015 год</w:t>
      </w:r>
    </w:p>
    <w:bookmarkEnd w:id="3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1"/>
        <w:gridCol w:w="942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365"/>
        </w:tc>
      </w:tr>
      <w:tr>
        <w:trPr>
          <w:trHeight w:val="30" w:hRule="atLeast"/>
        </w:trPr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маслихата Илийского района от 19 декабря 2014 года № 42-190 "О бюджете Илийского района на 2015-2017 годы"</w:t>
            </w:r>
          </w:p>
        </w:tc>
      </w:tr>
    </w:tbl>
    <w:bookmarkStart w:name="z330" w:id="3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</w:t>
      </w:r>
    </w:p>
    <w:bookmarkEnd w:id="3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7"/>
        <w:gridCol w:w="4602"/>
        <w:gridCol w:w="5331"/>
      </w:tblGrid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19 637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8"/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Ащыбулакского сельского округа"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2 548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69"/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Байсеркинского сельского округа"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7 734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70"/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Бурундайского сельского округа"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71"/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Жетигенского сельского округа"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72"/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КазЦиковского сельского округа"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73"/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Караойского сельского округа"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74"/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Куртинского сельского округа"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75"/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Междуреченского сельского округа"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76"/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Чапаевского сельского округа"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77"/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Энергетического сельского округа"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