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d2ec" w14:textId="77dd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23 декабря 2013 года N 26-3 "О районном бюджете Карасайского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04 апреля 2014 года N 28-3. Зарегистрировано Департаментом юстиции Алматинской области 14 апреля 2014 года N 2661. Утратило силу решением Карасайского районного маслихата Алматинской области от 16 января 2016 года № 38-4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Карасайского районного маслихата Алматинской области от 16.01.2016 </w:t>
      </w:r>
      <w:r>
        <w:rPr>
          <w:rFonts w:ascii="Times New Roman"/>
          <w:b w:val="false"/>
          <w:i w:val="false"/>
          <w:color w:val="ff0000"/>
          <w:sz w:val="28"/>
        </w:rPr>
        <w:t>№ 38-4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2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Республики Казахстан"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23 декабря 2013 года N 26-3 "О районном бюджете Карасайского района на 2014-2016 годы" (зарегистрированного в государственном Реестре нормативных правовых актов 31 декабря 2013 года N 2552, опубликованного в районной газете "Заман жаршысы" от 25 января 2014 года N 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10 февраля 2014 года N 27-3 "О внесении изменений в решение Карасайского районного маслихата от 23 декабря 2013 года N 26-3 "О районном бюджете Карасайского района на 2014-2016 годы" (зарегистрированного в государственном Реестре нормативных правовых актов 18 февраля 2014 года N 2581, опубликованного в районной газете "Заман жаршысы" от 1 марта 2014 года N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"Доходы" цифру "19368403" заменить на цифру "21124669"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 трансфертов" цифру "10668181" заменить на цифру "12424447".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"Затраты" цифру "19578622" заменить на цифру "21334888".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формированию бюджета, финансов, социально - экономического развития, рыночной структуры, экономики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Карасайского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Ержан Турсынбаевич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10 февраля N 27-3 "О внесений изменений в решение Карасайского районного маслихата от 23 декабря N 26-3 "О районном бюджете Карасайского района 2014-2016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Карасайского районного маслихата от 23 декабря N 26-3 "О районном бюджете Карасайского района 2014-2016 годы"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21 124 669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7 133 426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4 585 277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4 401 564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12 424 447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12 424 447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12 424 447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21334888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города,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работы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5121913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5056351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5047336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масштаба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 и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 оставшегося без попечения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5281137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5281137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ветеринарий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5481553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3286828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3279070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отчуждением недвижимого имущества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карта занятости 2020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ветеринарий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пасожирского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-240899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