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5feb" w14:textId="dac5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в селах Райымбек, Абай, Кыргауылды, Долан, Кумтоган, Булакты Райымбекского сельского округа</w:t>
      </w:r>
    </w:p>
    <w:p>
      <w:pPr>
        <w:spacing w:after="0"/>
        <w:ind w:left="0"/>
        <w:jc w:val="both"/>
      </w:pPr>
      <w:r>
        <w:rPr>
          <w:rFonts w:ascii="Times New Roman"/>
          <w:b w:val="false"/>
          <w:i w:val="false"/>
          <w:color w:val="000000"/>
          <w:sz w:val="28"/>
        </w:rPr>
        <w:t>Решение акима Райымбекского сельского округа Карасайского района Алматинской области от 20 ноября 2014 года № 11-119. Зарегистрировано Департаментом юстиции Алматинской области 02 декабря 2014 года № 2939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"Об административно-территориальном устройстве Республики Казахстан" от 8 декабря 1993 года и с учетом мнения населения Райымбекского сельского округа, на основании заключения областной ономастической комиссии аким Райымбекского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Присвоить следующие наименования новым улицам села Райымбек Райымбекского сельского округа:</w:t>
      </w:r>
      <w:r>
        <w:br/>
      </w:r>
      <w:r>
        <w:rPr>
          <w:rFonts w:ascii="Times New Roman"/>
          <w:b w:val="false"/>
          <w:i w:val="false"/>
          <w:color w:val="000000"/>
          <w:sz w:val="28"/>
        </w:rPr>
        <w:t>
      1) первой улице "Аламан", второй улице "Еламан", третьей улице "Елшибек", четвертой улице "Жаркент", пятой улице "Сункар", шестой улице "Аккайнар", седьмой улице "Арман", восьмой улице "Батыр Баян", девятой улице "Болашак", десятой улице "Булакты", одиннадцатой улице "Тамаша", двенадцатой улице "Шабыт", тринадцатой улице "Шанырак", четырнадцатой улице "Алма", пятнадцатой улице "Барлык", шестнадцатой улице "Гулдер", семнадцатой улице "Елтай", восемнадцатой улице "Кокжазык", девятнадцатой улице "Колбастау", двадцатой улице "Колди" расположенные на западе села Райымбек;</w:t>
      </w:r>
      <w:r>
        <w:br/>
      </w:r>
      <w:r>
        <w:rPr>
          <w:rFonts w:ascii="Times New Roman"/>
          <w:b w:val="false"/>
          <w:i w:val="false"/>
          <w:color w:val="000000"/>
          <w:sz w:val="28"/>
        </w:rPr>
        <w:t>
      2) первой улице "Акжазык", второй улице "Байшешек", третьей улице "Керуен", четвертой улице "Кайынды", пятой улице "Баркыт бел", шестой улице "Карабогет", седьмой улице "Улгили" расположенные на юго-западе села Райымбек;</w:t>
      </w:r>
      <w:r>
        <w:br/>
      </w:r>
      <w:r>
        <w:rPr>
          <w:rFonts w:ascii="Times New Roman"/>
          <w:b w:val="false"/>
          <w:i w:val="false"/>
          <w:color w:val="000000"/>
          <w:sz w:val="28"/>
        </w:rPr>
        <w:t>
      3) первой улице "Тобыл", расположенной на северо-востоке села Райымбек;</w:t>
      </w:r>
      <w:r>
        <w:br/>
      </w:r>
      <w:r>
        <w:rPr>
          <w:rFonts w:ascii="Times New Roman"/>
          <w:b w:val="false"/>
          <w:i w:val="false"/>
          <w:color w:val="000000"/>
          <w:sz w:val="28"/>
        </w:rPr>
        <w:t>
      4) первой улице "Саялы", расположенной на востоке села Райымбек.</w:t>
      </w:r>
      <w:r>
        <w:br/>
      </w:r>
      <w:r>
        <w:rPr>
          <w:rFonts w:ascii="Times New Roman"/>
          <w:b w:val="false"/>
          <w:i w:val="false"/>
          <w:color w:val="000000"/>
          <w:sz w:val="28"/>
        </w:rPr>
        <w:t>
</w:t>
      </w:r>
      <w:r>
        <w:rPr>
          <w:rFonts w:ascii="Times New Roman"/>
          <w:b w:val="false"/>
          <w:i w:val="false"/>
          <w:color w:val="000000"/>
          <w:sz w:val="28"/>
        </w:rPr>
        <w:t>
      2. Присвоить следующие наименования новым улицам села Абай Райымбекского сельского округа:</w:t>
      </w:r>
      <w:r>
        <w:br/>
      </w:r>
      <w:r>
        <w:rPr>
          <w:rFonts w:ascii="Times New Roman"/>
          <w:b w:val="false"/>
          <w:i w:val="false"/>
          <w:color w:val="000000"/>
          <w:sz w:val="28"/>
        </w:rPr>
        <w:t>
      1) первой улице "Кокжиек", второй улице "Бестерек", третьей улице "Гарыш", четвертой улице "Женис", пятой улице "Жибек жолы", шестой улице "Шиели", седьмой улице "Коныртобе", восьмой улице "Курамыс", девятой улице "Курылыс", десятой улице "Мадениет", одиннадцатой улице "Саркырама", двенадцатой улице "Торайгыр" расположенные на юго-западе села Абай.</w:t>
      </w:r>
      <w:r>
        <w:br/>
      </w:r>
      <w:r>
        <w:rPr>
          <w:rFonts w:ascii="Times New Roman"/>
          <w:b w:val="false"/>
          <w:i w:val="false"/>
          <w:color w:val="000000"/>
          <w:sz w:val="28"/>
        </w:rPr>
        <w:t>
</w:t>
      </w:r>
      <w:r>
        <w:rPr>
          <w:rFonts w:ascii="Times New Roman"/>
          <w:b w:val="false"/>
          <w:i w:val="false"/>
          <w:color w:val="000000"/>
          <w:sz w:val="28"/>
        </w:rPr>
        <w:t>
      3. Присвоить следующие наименования новым улицам села Кыргауылды Райымбекского сельского округа:</w:t>
      </w:r>
      <w:r>
        <w:br/>
      </w:r>
      <w:r>
        <w:rPr>
          <w:rFonts w:ascii="Times New Roman"/>
          <w:b w:val="false"/>
          <w:i w:val="false"/>
          <w:color w:val="000000"/>
          <w:sz w:val="28"/>
        </w:rPr>
        <w:t>
      1) первой улице "Белбулак", второй улице "Гулдала", третьей улице "Коктерек", четвертой улице "Каратобе" расположенные на юге села Кыргауылды;</w:t>
      </w:r>
      <w:r>
        <w:br/>
      </w:r>
      <w:r>
        <w:rPr>
          <w:rFonts w:ascii="Times New Roman"/>
          <w:b w:val="false"/>
          <w:i w:val="false"/>
          <w:color w:val="000000"/>
          <w:sz w:val="28"/>
        </w:rPr>
        <w:t>
      2) первой улице "Алматы", второй улице "Актерек", третьей улице "Акши", четвертой улице "Алтай", пятой улице "Шиен", шестой улице "Арасан", седьмой улице "Арна", восьмой улице "Арай", девятой улице "Бурабай", десятой улице "Тан нуры", одиннадцатой улице "Егемен", двенадцатой улице "Енбекши", тринадцатой улице "Жазык", четырнадцатой улице "Жарык", пятнадцатой улице "Жасулан", шестнадцатой улице "Жеруйык", семнадцатой улице "Каратал", восемнадцатой улице "Кыран", девятнадцатой улице "Мереке", двадцатой улице "Оркен", двадцать первой улице "Шалкар", двадцать второй улице "Шымбулак" расположенные на юго-западе села Кыргауылды;</w:t>
      </w:r>
      <w:r>
        <w:br/>
      </w:r>
      <w:r>
        <w:rPr>
          <w:rFonts w:ascii="Times New Roman"/>
          <w:b w:val="false"/>
          <w:i w:val="false"/>
          <w:color w:val="000000"/>
          <w:sz w:val="28"/>
        </w:rPr>
        <w:t>
      3) первой улице "Гаухартас", второй улице "Керуенсаз", третьей улице "Таугул" расположенные на востоке села Кыргауылды;</w:t>
      </w:r>
      <w:r>
        <w:br/>
      </w:r>
      <w:r>
        <w:rPr>
          <w:rFonts w:ascii="Times New Roman"/>
          <w:b w:val="false"/>
          <w:i w:val="false"/>
          <w:color w:val="000000"/>
          <w:sz w:val="28"/>
        </w:rPr>
        <w:t>
      4) первой улице "Ардагер", второй улице "Баянаул", третьей улице "Атамекен", четвертой улице "Жагалау", пятой улице "Костобе" расположенные на северо-западе села Кыргауылды.</w:t>
      </w:r>
      <w:r>
        <w:br/>
      </w:r>
      <w:r>
        <w:rPr>
          <w:rFonts w:ascii="Times New Roman"/>
          <w:b w:val="false"/>
          <w:i w:val="false"/>
          <w:color w:val="000000"/>
          <w:sz w:val="28"/>
        </w:rPr>
        <w:t>
</w:t>
      </w:r>
      <w:r>
        <w:rPr>
          <w:rFonts w:ascii="Times New Roman"/>
          <w:b w:val="false"/>
          <w:i w:val="false"/>
          <w:color w:val="000000"/>
          <w:sz w:val="28"/>
        </w:rPr>
        <w:t>
      4. Присвоить следующие наименования новым улицам села Долан Райымбекского сельского округа:</w:t>
      </w:r>
      <w:r>
        <w:br/>
      </w:r>
      <w:r>
        <w:rPr>
          <w:rFonts w:ascii="Times New Roman"/>
          <w:b w:val="false"/>
          <w:i w:val="false"/>
          <w:color w:val="000000"/>
          <w:sz w:val="28"/>
        </w:rPr>
        <w:t>
      1) первой улице "Кунбатыс", второй улице "Аркарлы", третьей улице "Балдаурен", четвертой улице "Теректи" расположенные на юге села Долан;</w:t>
      </w:r>
      <w:r>
        <w:br/>
      </w:r>
      <w:r>
        <w:rPr>
          <w:rFonts w:ascii="Times New Roman"/>
          <w:b w:val="false"/>
          <w:i w:val="false"/>
          <w:color w:val="000000"/>
          <w:sz w:val="28"/>
        </w:rPr>
        <w:t>
      2) первой улице "Айдын", второй улице "Карой" расположенные на западе села Долан.</w:t>
      </w:r>
      <w:r>
        <w:br/>
      </w:r>
      <w:r>
        <w:rPr>
          <w:rFonts w:ascii="Times New Roman"/>
          <w:b w:val="false"/>
          <w:i w:val="false"/>
          <w:color w:val="000000"/>
          <w:sz w:val="28"/>
        </w:rPr>
        <w:t>
</w:t>
      </w:r>
      <w:r>
        <w:rPr>
          <w:rFonts w:ascii="Times New Roman"/>
          <w:b w:val="false"/>
          <w:i w:val="false"/>
          <w:color w:val="000000"/>
          <w:sz w:val="28"/>
        </w:rPr>
        <w:t>
      5. Присвоить следующие наименования новым улицам села Кумтоган Райымбекского сельского округа:</w:t>
      </w:r>
      <w:r>
        <w:br/>
      </w:r>
      <w:r>
        <w:rPr>
          <w:rFonts w:ascii="Times New Roman"/>
          <w:b w:val="false"/>
          <w:i w:val="false"/>
          <w:color w:val="000000"/>
          <w:sz w:val="28"/>
        </w:rPr>
        <w:t>
      1) первой улице "Аккайын", второй улице "Жайлау" расположенные на юго-западе села Кумтоган.</w:t>
      </w:r>
      <w:r>
        <w:br/>
      </w:r>
      <w:r>
        <w:rPr>
          <w:rFonts w:ascii="Times New Roman"/>
          <w:b w:val="false"/>
          <w:i w:val="false"/>
          <w:color w:val="000000"/>
          <w:sz w:val="28"/>
        </w:rPr>
        <w:t>
</w:t>
      </w:r>
      <w:r>
        <w:rPr>
          <w:rFonts w:ascii="Times New Roman"/>
          <w:b w:val="false"/>
          <w:i w:val="false"/>
          <w:color w:val="000000"/>
          <w:sz w:val="28"/>
        </w:rPr>
        <w:t>
      6. Присвоить следующие наименования новым улицам села Булакты Райымбекского сельского округа:</w:t>
      </w:r>
      <w:r>
        <w:br/>
      </w:r>
      <w:r>
        <w:rPr>
          <w:rFonts w:ascii="Times New Roman"/>
          <w:b w:val="false"/>
          <w:i w:val="false"/>
          <w:color w:val="000000"/>
          <w:sz w:val="28"/>
        </w:rPr>
        <w:t>
      1) первой улице "Акжар", второй улице "Жоталы", третьей улице "Сулусай", четвертой улице "Ханшатыр", пятой улице "Шугыла" расположенные на западе села Булакты;</w:t>
      </w:r>
      <w:r>
        <w:br/>
      </w:r>
      <w:r>
        <w:rPr>
          <w:rFonts w:ascii="Times New Roman"/>
          <w:b w:val="false"/>
          <w:i w:val="false"/>
          <w:color w:val="000000"/>
          <w:sz w:val="28"/>
        </w:rPr>
        <w:t>
      2) первой улице "Кокжар", второй улице "Нурлы", третьей улице "Орикти", четвертой улице "Теренсай", пятой улице "Турген" расположенные на востоке села Булакты.</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
      8.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А. Ауесбай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