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b6aa" w14:textId="431b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20 декабря 2013 года N 26-111 "О районном бюджете Каратальского района на 
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10 февраля 2014 года N 27-114. Зарегистрировано Департаментом юстиции Алматинской области 21 февраля 2014 года N 2593. Утратило силу решением Каратальского районного маслихата Алматинской области от 24 апреля 2015 года № 45-182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24.04.2015 № 45-182.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декабря 2013 года N 26-111 "О районном бюджете Каратальского района на 2014-2016 годы" (зарегистрированного в Реестре государственной регистрации нормативных правовых актов 30 декабря 2013 года за N 2537, опубликованного в газете "Каратал" от 17 января 2014 года N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"3391430" заменить на цифру "3552708",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"3225985" заменить на цифру "3387263",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"536351" заменить на цифру "616780";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"429509" заменить на цифру "510358".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"3391430" заменить на цифру "3567852".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"-34792" заменить на цифру "-49936".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"34792" заменить на цифру "49936".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Каратальского районного маслихата "По вопросам плана, бюджета, хозяйственной деятельности, транспорта и связи,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районного маслихата:         В.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Ертай Нурпазилович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10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27-114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Каратальского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 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26-111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801"/>
        <w:gridCol w:w="786"/>
        <w:gridCol w:w="8920"/>
        <w:gridCol w:w="197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 О Х О Д 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3552708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3387263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3387263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70"/>
        <w:gridCol w:w="731"/>
        <w:gridCol w:w="732"/>
        <w:gridCol w:w="8574"/>
        <w:gridCol w:w="20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3567852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348428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143376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2046722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1437033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1437033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1414969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482169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475542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37962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393641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16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608235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49927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 трансфертов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64"/>
        <w:gridCol w:w="697"/>
        <w:gridCol w:w="733"/>
        <w:gridCol w:w="8544"/>
        <w:gridCol w:w="196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12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0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77"/>
        <w:gridCol w:w="677"/>
        <w:gridCol w:w="700"/>
        <w:gridCol w:w="441"/>
        <w:gridCol w:w="8137"/>
        <w:gridCol w:w="198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5"/>
        <w:gridCol w:w="592"/>
        <w:gridCol w:w="592"/>
        <w:gridCol w:w="444"/>
        <w:gridCol w:w="8380"/>
        <w:gridCol w:w="196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7"/>
        <w:gridCol w:w="594"/>
        <w:gridCol w:w="595"/>
        <w:gridCol w:w="445"/>
        <w:gridCol w:w="8344"/>
        <w:gridCol w:w="1989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90"/>
        <w:gridCol w:w="700"/>
        <w:gridCol w:w="8981"/>
        <w:gridCol w:w="201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-49936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676"/>
        <w:gridCol w:w="716"/>
        <w:gridCol w:w="843"/>
        <w:gridCol w:w="679"/>
        <w:gridCol w:w="7444"/>
        <w:gridCol w:w="201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