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8c5c" w14:textId="d688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количество представителей жителей села, улицы, многоквартирного жилого дома для участия в сходе местного сообщества в Каратальском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Каратальского района Алматинской области от 19 марта 2014 года N 28-121. Зарегистрировано Департаментом юстиции Алматинской области 16 апреля 2014 года N 2671. Утратило силу решением Каратальского районного маслихата области Жетісу от 8 ноября 2023 года № 12-44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Каратальского районного маслихата области Жетісу от 08.11.2023 </w:t>
      </w:r>
      <w:r>
        <w:rPr>
          <w:rFonts w:ascii="Times New Roman"/>
          <w:b w:val="false"/>
          <w:i w:val="false"/>
          <w:color w:val="ff0000"/>
          <w:sz w:val="28"/>
        </w:rPr>
        <w:t>№ 12-44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N 1106 "Об утверждении Типовых правил проведения раздельных сходов местного сообщества"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и определения количество представителей жителей села, улицы, многоквартирного жилого дома для участия в сходе местного сообщества в Каратальском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вопросам строительства жилищно-коммунального хозяйства, транспорта и связи, бытового обслуживания, торговли, общественного питания, социально-культурного обслуживания населения, законности, правопорядка, обеспечения прав, свобод и защиты интересов населения".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Смаилов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Каратальского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Дюсембинов Султан Мырзабекович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марта 2014 года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к решению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Каратальского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маслихата от 19 марта 2014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 за N 28-121 "Об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утверждении порядка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раздельных сходов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сообщества и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количества представителей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жителей села,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многоквартирного жилого дома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сходе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сообщества в Каратальском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районе"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всходе местного сообщества в Каратальском районе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решение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18 октября 2013 года N 1106 "Об утверждении Типовых правил провидения раздельных сходов местного сообщества" и устанавливают порядок провидения раздельных сходов местного сообщества жителей села, улицы, многоквартирного жилого дома в Каратальском 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города и сельских округов Каратальского района созывается и проводится с целью избрания представителей для участия в сходе местного сообщества.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города 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Каратальского района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города 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города и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города и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количестве 1 процента от общего числа избирателей села, улицы, многоквартирного жилого дома на территории города и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соответствующего города и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