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60e95" w14:textId="2660e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Каратальского районного маслихата от 20 декабря 2013 года № 26-111 "О районном бюджете Каратальского района на 
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Каратальского районного маслихата Алматинской области от 06 мая 2014 года № 31-131. Зарегистрировано Департаментом юстиции Алматинской области 19 мая 2014 года № 2715.  Утратило силу решением Каратальского районного маслихата Алматинской области от 24 апреля 2015 года № 45-182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Каратальского районного маслихата Алматинской области от 24.04.2015 № 45-182.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Каратальский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Каратальского районного маслихата от 20 декабря 2013 года № 26-111 "О районном бюджете Каратальского района на 2014-2016 годы" (зарегистрированного в Реестре государственной регистрации нормативных правовых актов 30 декабря 2013 года № 2537, опубликованного в газете "Каратал" от 17 января 2014 года № 3),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Каратальского районного маслихата от 10 февраля 2014 года № 27-114 "О внесении изменений в решение Каратальского районного маслихата от 20 декабря 2013 года № 26-111 "О районном бюджете Каратальского района на 2014-2016 годы" (зарегистрированного в государственном Реестре нормативных правовых актов от 21 февраля 2014 года № 2593, опубликованного в газете "Каратал" от 7 марта 2014 года № 10),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Каратальского районного маслихата от 3 апреля 2014 года № 29-126 "О внесении изменений в решение Каратальского районного маслихата от 20 декабря 2013 года № 26-111 "О районном бюджете Каратальского района на 2014-2016 годы" (зарегистрированного в государственном Реестре нормативных правовых актов от 15 апреля 2014 года № 2668, опубликованного в газете "Каратал" от 25 апреля 2014 года № 17)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"3668310" заменить на цифру "3943971",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трансфертов" цифру "3502865" заменить на цифру "3778526",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цифру "710444" заменить на цифру "835729";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цифру "532296" заменить на цифру "682672".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"3683454" заменить на цифру "3959115".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постоянную комиссию Каратальского районного маслихата "По вопросам плана, бюджета, хозяйственной деятельности, строительства, землепользования, охраны природы и рационального использования природных ресурсов".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Каратальского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районного маслихата                        С. Даркенбаева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Каратальского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Б. Смаилов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Каратальского района                       Ж. Байкенже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6.05.2014 г.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Каратальского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6 мая 2014 года № 31-131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Каратальского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2013 года № 26-111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районном бюджете Каратальского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2014-2016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Каратальского района от 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декабря 2013 года № 26-111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Каратальского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2014-2016 годы"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Каратальского района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797"/>
        <w:gridCol w:w="787"/>
        <w:gridCol w:w="9105"/>
        <w:gridCol w:w="1790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3943971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150750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131923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49810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16503</w:t>
            </w:r>
          </w:p>
        </w:tc>
      </w:tr>
      <w:tr>
        <w:trPr>
          <w:trHeight w:val="3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63697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12915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</w:t>
            </w:r>
          </w:p>
        </w:tc>
      </w:tr>
      <w:tr>
        <w:trPr>
          <w:trHeight w:val="6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6701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9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5662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5662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5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7445</w:t>
            </w:r>
          </w:p>
        </w:tc>
      </w:tr>
      <w:tr>
        <w:trPr>
          <w:trHeight w:val="6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государственными учреждениями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6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государственными учреждениями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5045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3778526</w:t>
            </w:r>
          </w:p>
        </w:tc>
      </w:tr>
      <w:tr>
        <w:trPr>
          <w:trHeight w:val="5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3778526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3778526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470"/>
        <w:gridCol w:w="731"/>
        <w:gridCol w:w="732"/>
        <w:gridCol w:w="8775"/>
        <w:gridCol w:w="1799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3959115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350028</w:t>
            </w:r>
          </w:p>
        </w:tc>
      </w:tr>
      <w:tr>
        <w:trPr>
          <w:trHeight w:val="6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328273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13032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170222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63353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106869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144719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143419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11425</w:t>
            </w:r>
          </w:p>
        </w:tc>
      </w:tr>
      <w:tr>
        <w:trPr>
          <w:trHeight w:val="12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 деятельность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споров, связанных с этим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10330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10330</w:t>
            </w:r>
          </w:p>
        </w:tc>
      </w:tr>
      <w:tr>
        <w:trPr>
          <w:trHeight w:val="9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124024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122361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122361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121500</w:t>
            </w:r>
          </w:p>
        </w:tc>
      </w:tr>
      <w:tr>
        <w:trPr>
          <w:trHeight w:val="12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районного (городского) масштаба,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пожаров в населенных пунктах, в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созданы органы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противопожарной службы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</w:tr>
      <w:tr>
        <w:trPr>
          <w:trHeight w:val="6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 уголовно-исполнительная деятельность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2117925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126090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126090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53055</w:t>
            </w:r>
          </w:p>
        </w:tc>
      </w:tr>
      <w:tr>
        <w:trPr>
          <w:trHeight w:val="6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дошкольных организациях образования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73035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1518881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1518881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1495465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23416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7667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7667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7667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465287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458660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образования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8934</w:t>
            </w:r>
          </w:p>
        </w:tc>
      </w:tr>
      <w:tr>
        <w:trPr>
          <w:trHeight w:val="7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 района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37962</w:t>
            </w:r>
          </w:p>
        </w:tc>
      </w:tr>
      <w:tr>
        <w:trPr>
          <w:trHeight w:val="10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 района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19020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 ребенка 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 оставшегося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14935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376706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6627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171833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151064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151064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21282</w:t>
            </w:r>
          </w:p>
        </w:tc>
      </w:tr>
      <w:tr>
        <w:trPr>
          <w:trHeight w:val="12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в сельской 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9341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30158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9458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19176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42014</w:t>
            </w:r>
          </w:p>
        </w:tc>
      </w:tr>
      <w:tr>
        <w:trPr>
          <w:trHeight w:val="16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 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 инвалида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10275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20769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20769</w:t>
            </w:r>
          </w:p>
        </w:tc>
      </w:tr>
      <w:tr>
        <w:trPr>
          <w:trHeight w:val="9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 программ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19197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 и других социальных выплат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788489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73053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7774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Дорожной карте занятости 2020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62425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Дорожной карте занятости 2020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676551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676551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466794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201477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38885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12538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9294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216449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40761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40761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40761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9559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9559</w:t>
            </w:r>
          </w:p>
        </w:tc>
      </w:tr>
      <w:tr>
        <w:trPr>
          <w:trHeight w:val="6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9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по 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18943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18943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библиотек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15334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народа Казахстана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 и информационного пространства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147186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135043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128082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12143</w:t>
            </w:r>
          </w:p>
        </w:tc>
      </w:tr>
      <w:tr>
        <w:trPr>
          <w:trHeight w:val="9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12143</w:t>
            </w:r>
          </w:p>
        </w:tc>
      </w:tr>
      <w:tr>
        <w:trPr>
          <w:trHeight w:val="9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106440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39901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8499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8499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</w:t>
            </w:r>
          </w:p>
        </w:tc>
      </w:tr>
      <w:tr>
        <w:trPr>
          <w:trHeight w:val="6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сельского хозяйства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ветеринарии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7455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кошек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8345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6597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6597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6597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земельных отношений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59942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59942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59942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 деятельность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13985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строительства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36769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32205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4564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4564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4564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31184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конкуренции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</w:t>
            </w:r>
          </w:p>
        </w:tc>
      </w:tr>
      <w:tr>
        <w:trPr>
          <w:trHeight w:val="9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 промышленности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23388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регионов"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12908</w:t>
            </w:r>
          </w:p>
        </w:tc>
      </w:tr>
      <w:tr>
        <w:trPr>
          <w:trHeight w:val="6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12908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регионов"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62"/>
        <w:gridCol w:w="695"/>
        <w:gridCol w:w="732"/>
        <w:gridCol w:w="436"/>
        <w:gridCol w:w="8305"/>
        <w:gridCol w:w="1777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Бюджетное кредиты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9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576"/>
        <w:gridCol w:w="675"/>
        <w:gridCol w:w="698"/>
        <w:gridCol w:w="440"/>
        <w:gridCol w:w="8333"/>
        <w:gridCol w:w="1794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</w:t>
            </w:r>
          </w:p>
        </w:tc>
      </w:tr>
      <w:tr>
        <w:trPr>
          <w:trHeight w:val="6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2"/>
        <w:gridCol w:w="552"/>
        <w:gridCol w:w="589"/>
        <w:gridCol w:w="590"/>
        <w:gridCol w:w="442"/>
        <w:gridCol w:w="8529"/>
        <w:gridCol w:w="1826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операциам с финансовыми активами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54"/>
        <w:gridCol w:w="591"/>
        <w:gridCol w:w="591"/>
        <w:gridCol w:w="443"/>
        <w:gridCol w:w="8537"/>
        <w:gridCol w:w="1811"/>
      </w:tblGrid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87"/>
        <w:gridCol w:w="694"/>
        <w:gridCol w:w="643"/>
        <w:gridCol w:w="8477"/>
        <w:gridCol w:w="1886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-49936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49936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15159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15159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675"/>
        <w:gridCol w:w="715"/>
        <w:gridCol w:w="678"/>
        <w:gridCol w:w="8425"/>
        <w:gridCol w:w="1884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6893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6893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6893</w:t>
            </w:r>
          </w:p>
        </w:tc>
      </w:tr>
      <w:tr>
        <w:trPr>
          <w:trHeight w:val="6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</w:t>
            </w:r>
          </w:p>
        </w:tc>
      </w:tr>
      <w:tr>
        <w:trPr>
          <w:trHeight w:val="6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