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1d55" w14:textId="dee1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2013 года № 26-111 "О районном бюджете Каратальского района на 
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21 ноября 2014 года № 38-159. Зарегистрировано Департаментом юстиции Алматинской области 02 декабря 2014 года № 2934. Утратило силу решением Каратальского районного маслихата Алматинской области от 24 апреля 2015 года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2013 года № 26-111 "О районном бюджете Каратальского района на 2014-2016 годы" (зарегистрированного в Реестре государственной регистрации нормативных правовых актов 30 декабря 2013 года № 2537, опубликованного в газете "Каратал" от 17 января 2014 года № 3(7267),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10 февраля 2014 года № 27-114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21 февраля 2014 года № 2593, опубликованного в газете "Каратал" от 7 марта 2014 года № 10(7274),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3 апреля 2014 года № 29-126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15 апреля 2014 года № 2668, опубликованного в газете "Каратал" от 25 апреля 2014 года № 17(7281),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6 мая 2014 года № 31-131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19 мая 2014 года № 2715, опубликованного в газете "Каратал" от 30 мая 2014 года № 22(7286),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5 августа 2014 года № 34-139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14 августа 2014 года № 2818, опубликованного в газете "Каратал" от 22 августа 2014 года № 34(7298), в решение Каратальского районного маслихата от 14 октября 2014 года № 36-148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27 октября 2014 года № 2896, опубликованного в газете "Каратал" от 31 октября 2014 года № 44(7308)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Каратальского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4180472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148545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4015027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1049639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705263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2260125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4195616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13216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21676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28360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строительства,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Кумаров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Смаилов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ноября 2014 года № 38-159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2013 года № 26-111 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02"/>
        <w:gridCol w:w="792"/>
        <w:gridCol w:w="8636"/>
        <w:gridCol w:w="22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4180472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473"/>
        <w:gridCol w:w="716"/>
        <w:gridCol w:w="660"/>
        <w:gridCol w:w="8425"/>
        <w:gridCol w:w="22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4195616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367616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344291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154570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2153637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1526608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470449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463822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377614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5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148376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8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68"/>
        <w:gridCol w:w="698"/>
        <w:gridCol w:w="736"/>
        <w:gridCol w:w="8280"/>
        <w:gridCol w:w="2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80"/>
        <w:gridCol w:w="685"/>
        <w:gridCol w:w="9068"/>
        <w:gridCol w:w="21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2"/>
        <w:gridCol w:w="600"/>
        <w:gridCol w:w="601"/>
        <w:gridCol w:w="8596"/>
        <w:gridCol w:w="21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602"/>
        <w:gridCol w:w="9170"/>
        <w:gridCol w:w="218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93"/>
        <w:gridCol w:w="704"/>
        <w:gridCol w:w="8792"/>
        <w:gridCol w:w="21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-28360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2"/>
        <w:gridCol w:w="719"/>
        <w:gridCol w:w="681"/>
        <w:gridCol w:w="8122"/>
        <w:gridCol w:w="21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