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2b09" w14:textId="8b02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Балпыкского сельского округа Каратальского района Алматинской области от 30 июня 2014 года № 9. Зарегистрировано Департаментом юстиции Алматинской области 10 июля 2014 года № 2768. Утратило силу решением акима Балпыкского сельского округа Каратальского района Алматинской области от 6 ноября 2014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Балпыкского сельского округа Каратальского района Алматинской области от 06.11.2014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Каратальской районной территориальной инспекции от 03 июня 2014 года № 208, аким Балпыкского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Жанаталап Балпыкского сельского округа в связи с возникновением заболевания бруцеллез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81"/>
        <w:gridCol w:w="1819"/>
      </w:tblGrid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исполняющий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акима округа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Дурманбетова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"Каратальская районная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ветеринарного контроля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надзора Министерства сельского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Куншыгар Алмат Полатович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"30" июня 2014 год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Каратальского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управления по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прав потребителей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Маркевич Владимир Петрович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июня 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