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0143" w14:textId="3760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Бастобинского сельского округа Каратальского района Алматинской области от 30 июня 2014 года № 21. Зарегистрировано Департаментом юстиции Алматинской области 10 июля 2014 года № 2767. Утратило силу - Решением акима  Бастобинского сельского округа Каратальского района Алматинской области от 11 ноября 2014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- Решением акима Бастобинского сельского округа Каратальского района Алматинской области от 11.11.2014 N 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Каратальской районной территориальной инспекции от 04 июня 2014 года № 216, аким Бастобинского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Жылыбулак Бастобинского сельского округа в связи с возникновением заболевания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Э.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"Каратальская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Куншыгар Алмат Полатович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июня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защите прав потребителей                   Маркевич Владимир Петрович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июня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