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3bb48" w14:textId="753bb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Айтубиского сельского округа Каратальского района Алматинской области от 15 июля 2014 года № 15. Зарегистрировано Департаментом юстиции Алматинской области 08 августа 2014 года № 2799. Утратило силу - решением акима Айтубиского сельского округа Каратальского района Алматинской области от 06 ноября 2014 года N 23</w:t>
      </w:r>
    </w:p>
    <w:p>
      <w:pPr>
        <w:spacing w:after="0"/>
        <w:ind w:left="0"/>
        <w:jc w:val="both"/>
      </w:pPr>
      <w:bookmarkStart w:name="z45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акима Айтубиского сельского округа Каратальского района Алматинской области от 06.11.2014 N 23</w:t>
      </w:r>
    </w:p>
    <w:bookmarkEnd w:id="0"/>
    <w:bookmarkStart w:name="z4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«О ветеринарии» и на основании представления главного государственного ветеринарно-санитарного инспектора Каратальской районной территориальной инспекции от 11 июня 2014 года № 233, аким Айтубиского сельского округа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Установить ограничительные мероприятия в селе Кожбан Айтубиского сельского округа в связи с возникновением заболевания бруцеллез среди мелкого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Айтубиского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«СОГЛАСОВАНО»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«Каратальская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территориальная инспекция» 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ветеринарного конроля и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руководителя Каратальского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управления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прав потребителей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Куншыгар Алмат Полатович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Маркевич Владимир Петрович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