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78408" w14:textId="87784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21 декабря 2013 года N 25-151 "О районом бюджете Кербулакского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Кербулакского района Алматинской области от 10 февраля 2014 года N 26-158. Зарегистрировано Департаментом юстиции Алматинской области 19 февраля 2014 года N 2583. Утратило силу решением Кербулакского районного маслихата Алматинской области от 13 мая 2015 года № 43-253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Кербулакского районного маслихата Алматинской области от 13.05.2015 № 43-253.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Кербулакский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21 декабря 2013 года N 25-151 "О районном бюджете Кербулакского района на 2014-2016 годы" (зарегистрировано в Реестре государственной регистрации нормативных правовых актов 30 декабря 2013 года за N 2546, опубликовано в районной газете "Кербулак жулдызы" от 10,17 января 2014 года N 2 (3699), N 3 (3700)),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"4440904" заменить на цифру "4606661",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трансфертов" "4277403" заменить на цифру "4443160",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"692222" заменить на цифру "751948";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"491791" заменить на цифру "597822".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"4440904" заменить на цифру "4619023".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"-55547" заменить на цифру "-67910".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профицит) бюджета" "55547" заменить на цифру "67910".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вопросам экономики бюджета, налога, по поддержке малого и среднего бизнеса, коммунального хозяйства, озеленения оказания помощи населению".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01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Самылтыров Еркебулан Амантаевич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Кербулакского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Суранчинов Есенбай Абдрахманович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Кербулакского района"                      Тулегенов Шалхибай Молдахметович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февраля 2014 года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Кербулакского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февраля 2014 года N 26-158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Кербулакского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2013 года N 25-151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Кербулакского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2014 -2016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2013 года N 25-151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 Кербулакского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Кербулакского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592"/>
        <w:gridCol w:w="562"/>
        <w:gridCol w:w="501"/>
        <w:gridCol w:w="8774"/>
        <w:gridCol w:w="200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4606661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140784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124654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60322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59422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</w:t>
            </w:r>
          </w:p>
        </w:tc>
      </w:tr>
      <w:tr>
        <w:trPr>
          <w:trHeight w:val="4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5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5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50947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</w:t>
            </w:r>
          </w:p>
        </w:tc>
      </w:tr>
      <w:tr>
        <w:trPr>
          <w:trHeight w:val="7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</w:t>
            </w:r>
          </w:p>
        </w:tc>
      </w:tr>
      <w:tr>
        <w:trPr>
          <w:trHeight w:val="4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5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4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</w:t>
            </w:r>
          </w:p>
        </w:tc>
      </w:tr>
      <w:tr>
        <w:trPr>
          <w:trHeight w:val="23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 третейских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(арбитражных) судов и иностранных судов,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повторной выдаче копий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актов, исполнительных листов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за исключением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 с подаваемых в суд исковых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государственным учреждениям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2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0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7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гражданского, служебного оружия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(за исключением холодного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охотничьего, сигнального, 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бесствольного, механических распылителей,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аэрозольных и других устройств, снаряженных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слезоточивыми 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 энергией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7,5 Дж и калибра до 4,5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приобретение, хранение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 ношение, перевозку гражданского,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оружия и патронов к нему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4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9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значения), за исключением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аренды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управлении акимов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0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 аренды жилищ из жилищного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доходов от аренды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управлении акимов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поселка, сельского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10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12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4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4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4443160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4443160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4443160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751948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597822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3093390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432"/>
        <w:gridCol w:w="694"/>
        <w:gridCol w:w="694"/>
        <w:gridCol w:w="579"/>
        <w:gridCol w:w="8242"/>
        <w:gridCol w:w="1976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4619023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326264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298546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15541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14541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69143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67143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округа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213862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213062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</w:t>
            </w:r>
          </w:p>
        </w:tc>
      </w:tr>
      <w:tr>
        <w:trPr>
          <w:trHeight w:val="7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</w:t>
            </w:r>
          </w:p>
        </w:tc>
      </w:tr>
      <w:tr>
        <w:trPr>
          <w:trHeight w:val="4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</w:t>
            </w:r>
          </w:p>
        </w:tc>
      </w:tr>
      <w:tr>
        <w:trPr>
          <w:trHeight w:val="8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11806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46982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ситуациям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44951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44951</w:t>
            </w:r>
          </w:p>
        </w:tc>
      </w:tr>
      <w:tr>
        <w:trPr>
          <w:trHeight w:val="7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2734540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197982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197982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59576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138406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2160575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</w:t>
            </w:r>
          </w:p>
        </w:tc>
      </w:tr>
      <w:tr>
        <w:trPr>
          <w:trHeight w:val="4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сельской местности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2148510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2148510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375983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357372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12583</w:t>
            </w:r>
          </w:p>
        </w:tc>
      </w:tr>
      <w:tr>
        <w:trPr>
          <w:trHeight w:val="7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25842</w:t>
            </w:r>
          </w:p>
        </w:tc>
      </w:tr>
      <w:tr>
        <w:trPr>
          <w:trHeight w:val="7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23182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295765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18611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18611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181354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154686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154686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19476</w:t>
            </w:r>
          </w:p>
        </w:tc>
      </w:tr>
      <w:tr>
        <w:trPr>
          <w:trHeight w:val="10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20465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9501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36947</w:t>
            </w:r>
          </w:p>
        </w:tc>
      </w:tr>
      <w:tr>
        <w:trPr>
          <w:trHeight w:val="10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социального обеспечения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26668</w:t>
            </w:r>
          </w:p>
        </w:tc>
      </w:tr>
      <w:tr>
        <w:trPr>
          <w:trHeight w:val="4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26668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948108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444898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427301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121413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305888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14323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180610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180610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28700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148910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322600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322600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304600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108357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39111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39111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39111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37576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37576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36731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20946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10815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</w:t>
            </w:r>
          </w:p>
        </w:tc>
      </w:tr>
      <w:tr>
        <w:trPr>
          <w:trHeight w:val="7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176143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44847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21904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122084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122084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122084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21594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21594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21594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54084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47166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33421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33421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</w:p>
        </w:tc>
      </w:tr>
      <w:tr>
        <w:trPr>
          <w:trHeight w:val="4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"Развитие регионов"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561"/>
        <w:gridCol w:w="658"/>
        <w:gridCol w:w="677"/>
        <w:gridCol w:w="695"/>
        <w:gridCol w:w="7941"/>
        <w:gridCol w:w="1939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животного мира, земельные отношения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669"/>
        <w:gridCol w:w="696"/>
        <w:gridCol w:w="707"/>
        <w:gridCol w:w="8465"/>
        <w:gridCol w:w="194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</w:p>
        </w:tc>
      </w:tr>
      <w:tr>
        <w:trPr>
          <w:trHeight w:val="4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</w:p>
        </w:tc>
      </w:tr>
      <w:tr>
        <w:trPr>
          <w:trHeight w:val="4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707"/>
        <w:gridCol w:w="689"/>
        <w:gridCol w:w="633"/>
        <w:gridCol w:w="8446"/>
        <w:gridCol w:w="191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671"/>
        <w:gridCol w:w="605"/>
        <w:gridCol w:w="689"/>
        <w:gridCol w:w="8616"/>
        <w:gridCol w:w="193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-67910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бюджета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 значения)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567"/>
        <w:gridCol w:w="643"/>
        <w:gridCol w:w="680"/>
        <w:gridCol w:w="629"/>
        <w:gridCol w:w="8098"/>
        <w:gridCol w:w="1924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</w:p>
        </w:tc>
      </w:tr>
      <w:tr>
        <w:trPr>
          <w:trHeight w:val="4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