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72867" w14:textId="64728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Кербулакского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Кербулакского районного маслихата Алматинской области от 21 февраля 2014 года N 27-165. Зарегистрировано Департаментом юстиции Алматинской области 20 марта 2014 года N 2631. Утратило силу решением Кербулакского районного маслихата Алматинской области от 17 июня 2016 года № 05-34</w:t>
      </w:r>
    </w:p>
    <w:p>
      <w:pPr>
        <w:spacing w:after="0"/>
        <w:ind w:left="0"/>
        <w:jc w:val="left"/>
      </w:pPr>
      <w:r>
        <w:rPr>
          <w:rFonts w:ascii="Times New Roman"/>
          <w:b w:val="false"/>
          <w:i w:val="false"/>
          <w:color w:val="ff0000"/>
          <w:sz w:val="28"/>
        </w:rPr>
        <w:t xml:space="preserve">      Сноска. Утратило силу решением Кербулакского районного маслихата Алматинской области от 17.06.2016 </w:t>
      </w:r>
      <w:r>
        <w:rPr>
          <w:rFonts w:ascii="Times New Roman"/>
          <w:b w:val="false"/>
          <w:i w:val="false"/>
          <w:color w:val="ff0000"/>
          <w:sz w:val="28"/>
        </w:rPr>
        <w:t>№ 05-34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пункта 3 статьи 8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Указа</w:t>
      </w:r>
      <w:r>
        <w:rPr>
          <w:rFonts w:ascii="Times New Roman"/>
          <w:b w:val="false"/>
          <w:i w:val="false"/>
          <w:color w:val="000000"/>
          <w:sz w:val="28"/>
        </w:rPr>
        <w:t xml:space="preserve"> Президента Республики Казахстан от 03 декабря 2013 года N 704 "Об утверждении Типового регламента маслихата" Кербулакский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Утвердить </w:t>
      </w:r>
      <w:r>
        <w:rPr>
          <w:rFonts w:ascii="Times New Roman"/>
          <w:b w:val="false"/>
          <w:i w:val="false"/>
          <w:color w:val="000000"/>
          <w:sz w:val="28"/>
        </w:rPr>
        <w:t>Регламент</w:t>
      </w:r>
      <w:r>
        <w:rPr>
          <w:rFonts w:ascii="Times New Roman"/>
          <w:b w:val="false"/>
          <w:i w:val="false"/>
          <w:color w:val="000000"/>
          <w:sz w:val="28"/>
        </w:rPr>
        <w:t xml:space="preserve"> Кербулакского районного маслихата согласно приложению к настоящему решению.</w:t>
      </w:r>
      <w:r>
        <w:br/>
      </w:r>
      <w:r>
        <w:rPr>
          <w:rFonts w:ascii="Times New Roman"/>
          <w:b w:val="false"/>
          <w:i w:val="false"/>
          <w:color w:val="000000"/>
          <w:sz w:val="28"/>
        </w:rPr>
        <w:t>
      </w:t>
      </w:r>
      <w:r>
        <w:rPr>
          <w:rFonts w:ascii="Times New Roman"/>
          <w:b w:val="false"/>
          <w:i w:val="false"/>
          <w:color w:val="000000"/>
          <w:sz w:val="28"/>
        </w:rPr>
        <w:t>2. Контроль за исполнением настоящего решения возложить на руководителя аппарата маслихата района Иманбаева Аманкельды Турысбековича.</w:t>
      </w:r>
      <w:r>
        <w:br/>
      </w:r>
      <w:r>
        <w:rPr>
          <w:rFonts w:ascii="Times New Roman"/>
          <w:b w:val="false"/>
          <w:i w:val="false"/>
          <w:color w:val="000000"/>
          <w:sz w:val="28"/>
        </w:rPr>
        <w:t>
      </w:t>
      </w:r>
      <w:r>
        <w:rPr>
          <w:rFonts w:ascii="Times New Roman"/>
          <w:b w:val="false"/>
          <w:i w:val="false"/>
          <w:color w:val="000000"/>
          <w:sz w:val="28"/>
        </w:rPr>
        <w:t>3.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7"/>
        <w:gridCol w:w="7493"/>
      </w:tblGrid>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Председатель сессии</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районного маслихата</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 Самылтыров</w:t>
            </w:r>
            <w:r>
              <w:br/>
            </w:r>
            <w:r>
              <w:rPr>
                <w:rFonts w:ascii="Times New Roman"/>
                <w:b w:val="false"/>
                <w:i w:val="false"/>
                <w:color w:val="000000"/>
                <w:sz w:val="20"/>
              </w:rPr>
              <w:t>
</w:t>
            </w:r>
          </w:p>
        </w:tc>
      </w:tr>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Секретарь районного</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маслихата</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 Суранчинов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Кербулакского районного</w:t>
            </w:r>
            <w:r>
              <w:br/>
            </w:r>
            <w:r>
              <w:rPr>
                <w:rFonts w:ascii="Times New Roman"/>
                <w:b w:val="false"/>
                <w:i w:val="false"/>
                <w:color w:val="000000"/>
                <w:sz w:val="20"/>
              </w:rPr>
              <w:t>маслихата N 27-165 от</w:t>
            </w:r>
            <w:r>
              <w:br/>
            </w:r>
            <w:r>
              <w:rPr>
                <w:rFonts w:ascii="Times New Roman"/>
                <w:b w:val="false"/>
                <w:i w:val="false"/>
                <w:color w:val="000000"/>
                <w:sz w:val="20"/>
              </w:rPr>
              <w:t>21 февраля 2014 года "Об</w:t>
            </w:r>
            <w:r>
              <w:br/>
            </w:r>
            <w:r>
              <w:rPr>
                <w:rFonts w:ascii="Times New Roman"/>
                <w:b w:val="false"/>
                <w:i w:val="false"/>
                <w:color w:val="000000"/>
                <w:sz w:val="20"/>
              </w:rPr>
              <w:t>утверждении Регламента</w:t>
            </w:r>
            <w:r>
              <w:br/>
            </w:r>
            <w:r>
              <w:rPr>
                <w:rFonts w:ascii="Times New Roman"/>
                <w:b w:val="false"/>
                <w:i w:val="false"/>
                <w:color w:val="000000"/>
                <w:sz w:val="20"/>
              </w:rPr>
              <w:t>Кербулакского районного</w:t>
            </w:r>
            <w:r>
              <w:br/>
            </w:r>
            <w:r>
              <w:rPr>
                <w:rFonts w:ascii="Times New Roman"/>
                <w:b w:val="false"/>
                <w:i w:val="false"/>
                <w:color w:val="000000"/>
                <w:sz w:val="20"/>
              </w:rPr>
              <w:t>маслихата"</w:t>
            </w:r>
          </w:p>
        </w:tc>
      </w:tr>
    </w:tbl>
    <w:bookmarkStart w:name="z6" w:id="0"/>
    <w:p>
      <w:pPr>
        <w:spacing w:after="0"/>
        <w:ind w:left="0"/>
        <w:jc w:val="left"/>
      </w:pPr>
      <w:r>
        <w:rPr>
          <w:rFonts w:ascii="Times New Roman"/>
          <w:b/>
          <w:i w:val="false"/>
          <w:color w:val="000000"/>
        </w:rPr>
        <w:t xml:space="preserve"> Регламент Кербулакского районного маслихата</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xml:space="preserve">      1. Настоящий регламент Кербулакского районного маслихата (далее - регламент) разработан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пункта 3 статьи 8 Закона Республики Казахстан от 23 января 2001 года "О местном государственном управлении и самоуправлении в Республике Казахстан" (далее - Закон),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N 704 "Об утверждении Типового регламента маслихата"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r>
        <w:br/>
      </w:r>
      <w:r>
        <w:rPr>
          <w:rFonts w:ascii="Times New Roman"/>
          <w:b w:val="false"/>
          <w:i w:val="false"/>
          <w:color w:val="000000"/>
          <w:sz w:val="28"/>
        </w:rPr>
        <w:t>
      2. Кербулакский районный маслихат (местный представительный орган) - выборный орган, избираемый населением района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r>
        <w:br/>
      </w:r>
      <w:r>
        <w:rPr>
          <w:rFonts w:ascii="Times New Roman"/>
          <w:b w:val="false"/>
          <w:i w:val="false"/>
          <w:color w:val="000000"/>
          <w:sz w:val="28"/>
        </w:rPr>
        <w:t xml:space="preserve">
      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Законом и иными нормативными правовыми актами Республики Казахстан.</w:t>
      </w:r>
      <w:r>
        <w:br/>
      </w:r>
      <w:r>
        <w:rPr>
          <w:rFonts w:ascii="Times New Roman"/>
          <w:b w:val="false"/>
          <w:i w:val="false"/>
          <w:color w:val="000000"/>
          <w:sz w:val="28"/>
        </w:rPr>
        <w:t>
</w:t>
      </w:r>
    </w:p>
    <w:bookmarkStart w:name="z8" w:id="1"/>
    <w:p>
      <w:pPr>
        <w:spacing w:after="0"/>
        <w:ind w:left="0"/>
        <w:jc w:val="left"/>
      </w:pPr>
      <w:r>
        <w:rPr>
          <w:rFonts w:ascii="Times New Roman"/>
          <w:b/>
          <w:i w:val="false"/>
          <w:color w:val="000000"/>
        </w:rPr>
        <w:t xml:space="preserve"> 2. Порядок проведения сессии маслихата</w:t>
      </w:r>
      <w:r>
        <w:br/>
      </w:r>
      <w:r>
        <w:rPr>
          <w:rFonts w:ascii="Times New Roman"/>
          <w:b/>
          <w:i w:val="false"/>
          <w:color w:val="000000"/>
        </w:rPr>
        <w:t>2.1. Сессии маслихата</w:t>
      </w:r>
    </w:p>
    <w:bookmarkEnd w:id="1"/>
    <w:p>
      <w:pPr>
        <w:spacing w:after="0"/>
        <w:ind w:left="0"/>
        <w:jc w:val="left"/>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r>
        <w:br/>
      </w: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r>
        <w:br/>
      </w: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r>
        <w:br/>
      </w: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r>
        <w:br/>
      </w: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r>
        <w:br/>
      </w:r>
      <w:r>
        <w:rPr>
          <w:rFonts w:ascii="Times New Roman"/>
          <w:b w:val="false"/>
          <w:i w:val="false"/>
          <w:color w:val="000000"/>
          <w:sz w:val="28"/>
        </w:rPr>
        <w:t>
      5.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r>
        <w:br/>
      </w:r>
      <w:r>
        <w:rPr>
          <w:rFonts w:ascii="Times New Roman"/>
          <w:b w:val="false"/>
          <w:i w:val="false"/>
          <w:color w:val="000000"/>
          <w:sz w:val="28"/>
        </w:rPr>
        <w:t>
      6. Первую сессию маслихата открывает председатель избирательной комиссии и до избрания председателя сессии маслихата ведет ее.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r>
        <w:br/>
      </w:r>
      <w:r>
        <w:rPr>
          <w:rFonts w:ascii="Times New Roman"/>
          <w:b w:val="false"/>
          <w:i w:val="false"/>
          <w:color w:val="000000"/>
          <w:sz w:val="28"/>
        </w:rPr>
        <w:t>
      7. Очередная сессия маслихата созывается не реже четырех раз в год и ведется председателем сессии маслихата.</w:t>
      </w:r>
      <w:r>
        <w:br/>
      </w:r>
      <w:r>
        <w:rPr>
          <w:rFonts w:ascii="Times New Roman"/>
          <w:b w:val="false"/>
          <w:i w:val="false"/>
          <w:color w:val="000000"/>
          <w:sz w:val="28"/>
        </w:rPr>
        <w:t>
      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w:t>
      </w:r>
      <w:r>
        <w:br/>
      </w: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r>
        <w:br/>
      </w:r>
      <w:r>
        <w:rPr>
          <w:rFonts w:ascii="Times New Roman"/>
          <w:b w:val="false"/>
          <w:i w:val="false"/>
          <w:color w:val="000000"/>
          <w:sz w:val="28"/>
        </w:rPr>
        <w:t>
      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 - не позднее чем за три дня.</w:t>
      </w:r>
      <w:r>
        <w:br/>
      </w: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r>
        <w:br/>
      </w:r>
      <w:r>
        <w:rPr>
          <w:rFonts w:ascii="Times New Roman"/>
          <w:b w:val="false"/>
          <w:i w:val="false"/>
          <w:color w:val="000000"/>
          <w:sz w:val="28"/>
        </w:rPr>
        <w:t>
      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района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r>
        <w:br/>
      </w:r>
      <w:r>
        <w:rPr>
          <w:rFonts w:ascii="Times New Roman"/>
          <w:b w:val="false"/>
          <w:i w:val="false"/>
          <w:color w:val="000000"/>
          <w:sz w:val="28"/>
        </w:rPr>
        <w:t>
      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района.</w:t>
      </w:r>
      <w:r>
        <w:br/>
      </w: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r>
        <w:br/>
      </w: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r>
        <w:br/>
      </w: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r>
        <w:br/>
      </w:r>
      <w:r>
        <w:rPr>
          <w:rFonts w:ascii="Times New Roman"/>
          <w:b w:val="false"/>
          <w:i w:val="false"/>
          <w:color w:val="000000"/>
          <w:sz w:val="28"/>
        </w:rPr>
        <w:t>
      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района.</w:t>
      </w:r>
      <w:r>
        <w:br/>
      </w:r>
      <w:r>
        <w:rPr>
          <w:rFonts w:ascii="Times New Roman"/>
          <w:b w:val="false"/>
          <w:i w:val="false"/>
          <w:color w:val="000000"/>
          <w:sz w:val="28"/>
        </w:rPr>
        <w:t>
      13. По вопросам, относящимся к ведению маслихата, на сессии районного маслихата приглашаются акимы района,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r>
        <w:br/>
      </w:r>
      <w:r>
        <w:rPr>
          <w:rFonts w:ascii="Times New Roman"/>
          <w:b w:val="false"/>
          <w:i w:val="false"/>
          <w:color w:val="000000"/>
          <w:sz w:val="28"/>
        </w:rPr>
        <w:t>
      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r>
        <w:br/>
      </w: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r>
        <w:br/>
      </w:r>
      <w:r>
        <w:rPr>
          <w:rFonts w:ascii="Times New Roman"/>
          <w:b w:val="false"/>
          <w:i w:val="false"/>
          <w:color w:val="000000"/>
          <w:sz w:val="28"/>
        </w:rPr>
        <w:t>
      15. Заседания маслихата проводятся в определенное маслихатом время.</w:t>
      </w:r>
      <w:r>
        <w:br/>
      </w: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r>
        <w:br/>
      </w:r>
      <w:r>
        <w:rPr>
          <w:rFonts w:ascii="Times New Roman"/>
          <w:b w:val="false"/>
          <w:i w:val="false"/>
          <w:color w:val="000000"/>
          <w:sz w:val="28"/>
        </w:rPr>
        <w:t>
      16.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r>
        <w:br/>
      </w: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r>
        <w:br/>
      </w: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r>
        <w:br/>
      </w:r>
      <w:r>
        <w:rPr>
          <w:rFonts w:ascii="Times New Roman"/>
          <w:b w:val="false"/>
          <w:i w:val="false"/>
          <w:color w:val="000000"/>
          <w:sz w:val="28"/>
        </w:rPr>
        <w:t>
      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r>
        <w:br/>
      </w: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маслихата.</w:t>
      </w:r>
      <w:r>
        <w:br/>
      </w:r>
      <w:r>
        <w:rPr>
          <w:rFonts w:ascii="Times New Roman"/>
          <w:b w:val="false"/>
          <w:i w:val="false"/>
          <w:color w:val="000000"/>
          <w:sz w:val="28"/>
        </w:rPr>
        <w:t>
</w:t>
      </w:r>
    </w:p>
    <w:bookmarkStart w:name="z10" w:id="2"/>
    <w:p>
      <w:pPr>
        <w:spacing w:after="0"/>
        <w:ind w:left="0"/>
        <w:jc w:val="left"/>
      </w:pPr>
      <w:r>
        <w:rPr>
          <w:rFonts w:ascii="Times New Roman"/>
          <w:b/>
          <w:i w:val="false"/>
          <w:color w:val="000000"/>
        </w:rPr>
        <w:t xml:space="preserve"> 2.2. Порядок принятия актов маслихата</w:t>
      </w:r>
    </w:p>
    <w:bookmarkEnd w:id="2"/>
    <w:p>
      <w:pPr>
        <w:spacing w:after="0"/>
        <w:ind w:left="0"/>
        <w:jc w:val="left"/>
      </w:pPr>
      <w:r>
        <w:rPr>
          <w:rFonts w:ascii="Times New Roman"/>
          <w:b w:val="false"/>
          <w:i w:val="false"/>
          <w:color w:val="000000"/>
          <w:sz w:val="28"/>
        </w:rPr>
        <w:t>      18.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r>
        <w:br/>
      </w:r>
      <w:r>
        <w:rPr>
          <w:rFonts w:ascii="Times New Roman"/>
          <w:b w:val="false"/>
          <w:i w:val="false"/>
          <w:color w:val="000000"/>
          <w:sz w:val="28"/>
        </w:rPr>
        <w:t>
      19. Проекты решений передаются председателю сессии или секретарю маслихата.</w:t>
      </w:r>
      <w:r>
        <w:br/>
      </w: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r>
        <w:br/>
      </w: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работе рабочей группы может принимать участие любой депутат.</w:t>
      </w:r>
      <w:r>
        <w:br/>
      </w:r>
      <w:r>
        <w:rPr>
          <w:rFonts w:ascii="Times New Roman"/>
          <w:b w:val="false"/>
          <w:i w:val="false"/>
          <w:color w:val="000000"/>
          <w:sz w:val="28"/>
        </w:rPr>
        <w:t>
      В случаях, предусмотренных законодательством Республики Казахстан, по представлению акимата района маслихат принимает совместное с ним решение.</w:t>
      </w:r>
      <w:r>
        <w:br/>
      </w:r>
      <w:r>
        <w:rPr>
          <w:rFonts w:ascii="Times New Roman"/>
          <w:b w:val="false"/>
          <w:i w:val="false"/>
          <w:color w:val="000000"/>
          <w:sz w:val="28"/>
        </w:rPr>
        <w:t>
      20. Решения маслихата, имеющие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и опубликованию в установленном законодательством Республики Казахстан порядке.</w:t>
      </w:r>
      <w:r>
        <w:br/>
      </w:r>
      <w:r>
        <w:rPr>
          <w:rFonts w:ascii="Times New Roman"/>
          <w:b w:val="false"/>
          <w:i w:val="false"/>
          <w:color w:val="000000"/>
          <w:sz w:val="28"/>
        </w:rPr>
        <w:t>
      21.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r>
        <w:br/>
      </w:r>
      <w:r>
        <w:rPr>
          <w:rFonts w:ascii="Times New Roman"/>
          <w:b w:val="false"/>
          <w:i w:val="false"/>
          <w:color w:val="000000"/>
          <w:sz w:val="28"/>
        </w:rPr>
        <w:t>
      22. При рассмотрении вопроса на сессии заслушиваются доклад, а при необходимости и содоклад постоянных комиссий, рабочих групп и временных комиссий.</w:t>
      </w:r>
      <w:r>
        <w:br/>
      </w: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r>
        <w:br/>
      </w: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r>
        <w:br/>
      </w:r>
      <w:r>
        <w:rPr>
          <w:rFonts w:ascii="Times New Roman"/>
          <w:b w:val="false"/>
          <w:i w:val="false"/>
          <w:color w:val="000000"/>
          <w:sz w:val="28"/>
        </w:rPr>
        <w:t>
      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r>
        <w:br/>
      </w:r>
      <w:r>
        <w:rPr>
          <w:rFonts w:ascii="Times New Roman"/>
          <w:b w:val="false"/>
          <w:i w:val="false"/>
          <w:color w:val="000000"/>
          <w:sz w:val="28"/>
        </w:rPr>
        <w:t>
      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r>
        <w:br/>
      </w: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r>
        <w:br/>
      </w: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r>
        <w:br/>
      </w:r>
      <w:r>
        <w:rPr>
          <w:rFonts w:ascii="Times New Roman"/>
          <w:b w:val="false"/>
          <w:i w:val="false"/>
          <w:color w:val="000000"/>
          <w:sz w:val="28"/>
        </w:rPr>
        <w:t>
      25. При наличии поправок к проекту решения маслихата голосование осуществляется в следующей последовательности:</w:t>
      </w:r>
      <w:r>
        <w:br/>
      </w: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r>
        <w:br/>
      </w:r>
      <w:r>
        <w:rPr>
          <w:rFonts w:ascii="Times New Roman"/>
          <w:b w:val="false"/>
          <w:i w:val="false"/>
          <w:color w:val="000000"/>
          <w:sz w:val="28"/>
        </w:rPr>
        <w:t>
      2) на голосование поочередно ставятся поправки, не включенные в принятый за основу проект;</w:t>
      </w:r>
      <w:r>
        <w:br/>
      </w: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r>
        <w:br/>
      </w:r>
      <w:r>
        <w:rPr>
          <w:rFonts w:ascii="Times New Roman"/>
          <w:b w:val="false"/>
          <w:i w:val="false"/>
          <w:color w:val="000000"/>
          <w:sz w:val="28"/>
        </w:rPr>
        <w:t>
      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r>
        <w:br/>
      </w:r>
      <w:r>
        <w:rPr>
          <w:rFonts w:ascii="Times New Roman"/>
          <w:b w:val="false"/>
          <w:i w:val="false"/>
          <w:color w:val="000000"/>
          <w:sz w:val="28"/>
        </w:rPr>
        <w:t>
      Изменения в решения маслихата вносятся в порядке, установленном для их принятия.</w:t>
      </w:r>
      <w:r>
        <w:br/>
      </w: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r>
        <w:br/>
      </w:r>
      <w:r>
        <w:rPr>
          <w:rFonts w:ascii="Times New Roman"/>
          <w:b w:val="false"/>
          <w:i w:val="false"/>
          <w:color w:val="000000"/>
          <w:sz w:val="28"/>
        </w:rPr>
        <w:t>
      27.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r>
        <w:br/>
      </w:r>
      <w:r>
        <w:rPr>
          <w:rFonts w:ascii="Times New Roman"/>
          <w:b w:val="false"/>
          <w:i w:val="false"/>
          <w:color w:val="000000"/>
          <w:sz w:val="28"/>
        </w:rPr>
        <w:t>
      28. Проект бюджета района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r>
        <w:br/>
      </w: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бюджета района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 района.</w:t>
      </w:r>
      <w:r>
        <w:br/>
      </w: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r>
        <w:br/>
      </w:r>
      <w:r>
        <w:rPr>
          <w:rFonts w:ascii="Times New Roman"/>
          <w:b w:val="false"/>
          <w:i w:val="false"/>
          <w:color w:val="000000"/>
          <w:sz w:val="28"/>
        </w:rPr>
        <w:t>
      Бюджет района утверждается районным маслихатом не позднее двухнедельного срока после подписания решения областного маслихата об утверждении областного бюджета.</w:t>
      </w:r>
      <w:r>
        <w:br/>
      </w:r>
      <w:r>
        <w:rPr>
          <w:rFonts w:ascii="Times New Roman"/>
          <w:b w:val="false"/>
          <w:i w:val="false"/>
          <w:color w:val="000000"/>
          <w:sz w:val="28"/>
        </w:rPr>
        <w:t>
      29. При внесении на очередную сессию маслихата внеплановых вопросов, касающихся уточнения районного бюджета на соответствующий год, представление материалов осуществляется в сроки, предусмотренные бюджетным законодательством.</w:t>
      </w:r>
      <w:r>
        <w:br/>
      </w:r>
      <w:r>
        <w:rPr>
          <w:rFonts w:ascii="Times New Roman"/>
          <w:b w:val="false"/>
          <w:i w:val="false"/>
          <w:color w:val="000000"/>
          <w:sz w:val="28"/>
        </w:rPr>
        <w:t xml:space="preserve">
      30. При уточнении бюджета района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 </w:t>
      </w:r>
      <w:r>
        <w:br/>
      </w:r>
      <w:r>
        <w:rPr>
          <w:rFonts w:ascii="Times New Roman"/>
          <w:b w:val="false"/>
          <w:i w:val="false"/>
          <w:color w:val="000000"/>
          <w:sz w:val="28"/>
        </w:rPr>
        <w:t>
</w:t>
      </w:r>
    </w:p>
    <w:bookmarkStart w:name="z11" w:id="3"/>
    <w:p>
      <w:pPr>
        <w:spacing w:after="0"/>
        <w:ind w:left="0"/>
        <w:jc w:val="left"/>
      </w:pPr>
      <w:r>
        <w:rPr>
          <w:rFonts w:ascii="Times New Roman"/>
          <w:b/>
          <w:i w:val="false"/>
          <w:color w:val="000000"/>
        </w:rPr>
        <w:t xml:space="preserve"> 3. Порядок заслушивания отчетов</w:t>
      </w:r>
    </w:p>
    <w:bookmarkEnd w:id="3"/>
    <w:p>
      <w:pPr>
        <w:spacing w:after="0"/>
        <w:ind w:left="0"/>
        <w:jc w:val="left"/>
      </w:pPr>
      <w:r>
        <w:rPr>
          <w:rFonts w:ascii="Times New Roman"/>
          <w:b w:val="false"/>
          <w:i w:val="false"/>
          <w:color w:val="000000"/>
          <w:sz w:val="28"/>
        </w:rPr>
        <w:t>      31. Маслихат осуществляет контроль за исполнением местного бюджета, программ развития территорий путем заслушивания отчетов акима района.</w:t>
      </w:r>
      <w:r>
        <w:br/>
      </w:r>
      <w:r>
        <w:rPr>
          <w:rFonts w:ascii="Times New Roman"/>
          <w:b w:val="false"/>
          <w:i w:val="false"/>
          <w:color w:val="000000"/>
          <w:sz w:val="28"/>
        </w:rPr>
        <w:t xml:space="preserve">
      32. Маслихат заслушивает на сессии отчет акима района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N 19 "О проведении отчетов акимов перед маслихатами".</w:t>
      </w:r>
      <w:r>
        <w:br/>
      </w: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r>
        <w:br/>
      </w:r>
      <w:r>
        <w:rPr>
          <w:rFonts w:ascii="Times New Roman"/>
          <w:b w:val="false"/>
          <w:i w:val="false"/>
          <w:color w:val="000000"/>
          <w:sz w:val="28"/>
        </w:rPr>
        <w:t>
      Двукратное неутверждение маслихатом представленных акимом отчетов об исполнении планов, экономических и социальных программ развития территорий, местного бюджета является основанием для рассмотрения маслихатом вопроса о выражении недоверия акиму в соответствии со статьей 24 Закона.</w:t>
      </w:r>
      <w:r>
        <w:br/>
      </w:r>
      <w:r>
        <w:rPr>
          <w:rFonts w:ascii="Times New Roman"/>
          <w:b w:val="false"/>
          <w:i w:val="false"/>
          <w:color w:val="000000"/>
          <w:sz w:val="28"/>
        </w:rPr>
        <w:t>
      33. Маслихат заслушивает отчеты председателя сессии и секретаря маслихата, председателей постоянных комиссий и иных органов маслихата.</w:t>
      </w:r>
      <w:r>
        <w:br/>
      </w: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r>
        <w:br/>
      </w:r>
      <w:r>
        <w:rPr>
          <w:rFonts w:ascii="Times New Roman"/>
          <w:b w:val="false"/>
          <w:i w:val="false"/>
          <w:color w:val="000000"/>
          <w:sz w:val="28"/>
        </w:rPr>
        <w:t>
      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r>
        <w:br/>
      </w:r>
      <w:r>
        <w:rPr>
          <w:rFonts w:ascii="Times New Roman"/>
          <w:b w:val="false"/>
          <w:i w:val="false"/>
          <w:color w:val="000000"/>
          <w:sz w:val="28"/>
        </w:rPr>
        <w:t>
      Отчет ревизионной комиссии области об исполнении бюджета района рассматриваются маслихатом ежегодно.</w:t>
      </w:r>
      <w:r>
        <w:br/>
      </w:r>
      <w:r>
        <w:rPr>
          <w:rFonts w:ascii="Times New Roman"/>
          <w:b w:val="false"/>
          <w:i w:val="false"/>
          <w:color w:val="000000"/>
          <w:sz w:val="28"/>
        </w:rPr>
        <w:t>
</w:t>
      </w:r>
      <w:r>
        <w:rPr>
          <w:rFonts w:ascii="Times New Roman"/>
          <w:b w:val="false"/>
          <w:i w:val="false"/>
          <w:color w:val="ff0000"/>
          <w:sz w:val="28"/>
        </w:rPr>
        <w:t xml:space="preserve">      Сноска. Пункт 33 с изменениями, внесенными решением Кербулакского районного маслихата Алматинской области от 06.05.2014 </w:t>
      </w:r>
      <w:r>
        <w:rPr>
          <w:rFonts w:ascii="Times New Roman"/>
          <w:b w:val="false"/>
          <w:i w:val="false"/>
          <w:color w:val="ff0000"/>
          <w:sz w:val="28"/>
        </w:rPr>
        <w:t>N 30-184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34. Маслихат не реже одного раза в год отчитывается перед населением о проделанной работе маслихата, деятельности его постоянных комиссий.</w:t>
      </w:r>
      <w:r>
        <w:br/>
      </w:r>
      <w:r>
        <w:rPr>
          <w:rFonts w:ascii="Times New Roman"/>
          <w:b w:val="false"/>
          <w:i w:val="false"/>
          <w:color w:val="000000"/>
          <w:sz w:val="28"/>
        </w:rPr>
        <w:t>
      Отчет маслихата представляется населению города, сельских округов на сходах местного сообщества группой депутатов, возглавляемой секретарем маслихата, председателями постоянных комиссий.</w:t>
      </w:r>
      <w:r>
        <w:br/>
      </w:r>
      <w:r>
        <w:rPr>
          <w:rFonts w:ascii="Times New Roman"/>
          <w:b w:val="false"/>
          <w:i w:val="false"/>
          <w:color w:val="000000"/>
          <w:sz w:val="28"/>
        </w:rPr>
        <w:t>
</w:t>
      </w:r>
    </w:p>
    <w:bookmarkStart w:name="z12" w:id="4"/>
    <w:p>
      <w:pPr>
        <w:spacing w:after="0"/>
        <w:ind w:left="0"/>
        <w:jc w:val="left"/>
      </w:pPr>
      <w:r>
        <w:rPr>
          <w:rFonts w:ascii="Times New Roman"/>
          <w:b/>
          <w:i w:val="false"/>
          <w:color w:val="000000"/>
        </w:rPr>
        <w:t xml:space="preserve"> 4. Порядок рассмотрения запросов депутатов</w:t>
      </w:r>
    </w:p>
    <w:bookmarkEnd w:id="4"/>
    <w:p>
      <w:pPr>
        <w:spacing w:after="0"/>
        <w:ind w:left="0"/>
        <w:jc w:val="left"/>
      </w:pPr>
      <w:r>
        <w:rPr>
          <w:rFonts w:ascii="Times New Roman"/>
          <w:b w:val="false"/>
          <w:i w:val="false"/>
          <w:color w:val="000000"/>
          <w:sz w:val="28"/>
        </w:rPr>
        <w:t>      35.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r>
        <w:br/>
      </w:r>
      <w:r>
        <w:rPr>
          <w:rFonts w:ascii="Times New Roman"/>
          <w:b w:val="false"/>
          <w:i w:val="false"/>
          <w:color w:val="000000"/>
          <w:sz w:val="28"/>
        </w:rPr>
        <w:t>
      36.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r>
        <w:br/>
      </w:r>
      <w:r>
        <w:rPr>
          <w:rFonts w:ascii="Times New Roman"/>
          <w:b w:val="false"/>
          <w:i w:val="false"/>
          <w:color w:val="000000"/>
          <w:sz w:val="28"/>
        </w:rPr>
        <w:t>
      37.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r>
        <w:br/>
      </w:r>
      <w:r>
        <w:rPr>
          <w:rFonts w:ascii="Times New Roman"/>
          <w:b w:val="false"/>
          <w:i w:val="false"/>
          <w:color w:val="000000"/>
          <w:sz w:val="28"/>
        </w:rPr>
        <w:t>
      38.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r>
        <w:br/>
      </w:r>
      <w:r>
        <w:rPr>
          <w:rFonts w:ascii="Times New Roman"/>
          <w:b w:val="false"/>
          <w:i w:val="false"/>
          <w:color w:val="000000"/>
          <w:sz w:val="28"/>
        </w:rPr>
        <w:t>
      39. Ответ на депутатский запрос должен быть дан в письменной форме в срок не позднее одного месяца.</w:t>
      </w:r>
      <w:r>
        <w:br/>
      </w:r>
      <w:r>
        <w:rPr>
          <w:rFonts w:ascii="Times New Roman"/>
          <w:b w:val="false"/>
          <w:i w:val="false"/>
          <w:color w:val="000000"/>
          <w:sz w:val="28"/>
        </w:rPr>
        <w:t xml:space="preserve">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 </w:t>
      </w:r>
      <w:r>
        <w:br/>
      </w:r>
      <w:r>
        <w:rPr>
          <w:rFonts w:ascii="Times New Roman"/>
          <w:b w:val="false"/>
          <w:i w:val="false"/>
          <w:color w:val="000000"/>
          <w:sz w:val="28"/>
        </w:rPr>
        <w:t>
</w:t>
      </w:r>
    </w:p>
    <w:bookmarkStart w:name="z13" w:id="5"/>
    <w:p>
      <w:pPr>
        <w:spacing w:after="0"/>
        <w:ind w:left="0"/>
        <w:jc w:val="left"/>
      </w:pPr>
      <w:r>
        <w:rPr>
          <w:rFonts w:ascii="Times New Roman"/>
          <w:b/>
          <w:i w:val="false"/>
          <w:color w:val="000000"/>
        </w:rPr>
        <w:t xml:space="preserve"> 5. Должностные лица, постоянные комиссии и иные органы</w:t>
      </w:r>
      <w:r>
        <w:br/>
      </w:r>
      <w:r>
        <w:rPr>
          <w:rFonts w:ascii="Times New Roman"/>
          <w:b/>
          <w:i w:val="false"/>
          <w:color w:val="000000"/>
        </w:rPr>
        <w:t>маслихата, депутатские объединения маслихата</w:t>
      </w:r>
      <w:r>
        <w:br/>
      </w:r>
      <w:r>
        <w:rPr>
          <w:rFonts w:ascii="Times New Roman"/>
          <w:b/>
          <w:i w:val="false"/>
          <w:color w:val="000000"/>
        </w:rPr>
        <w:t>5.1. Председатель сессии маслихата</w:t>
      </w:r>
    </w:p>
    <w:bookmarkEnd w:id="5"/>
    <w:p>
      <w:pPr>
        <w:spacing w:after="0"/>
        <w:ind w:left="0"/>
        <w:jc w:val="left"/>
      </w:pPr>
      <w:r>
        <w:rPr>
          <w:rFonts w:ascii="Times New Roman"/>
          <w:b w:val="false"/>
          <w:i w:val="false"/>
          <w:color w:val="000000"/>
          <w:sz w:val="28"/>
        </w:rPr>
        <w:t>      40. Председатель очередной сессии маслихата избирается на предыдущей сессии маслихата из числа его депутатов открытым голосованием.</w:t>
      </w:r>
      <w:r>
        <w:br/>
      </w:r>
      <w:r>
        <w:rPr>
          <w:rFonts w:ascii="Times New Roman"/>
          <w:b w:val="false"/>
          <w:i w:val="false"/>
          <w:color w:val="000000"/>
          <w:sz w:val="28"/>
        </w:rPr>
        <w:t>
      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r>
        <w:br/>
      </w:r>
      <w:r>
        <w:rPr>
          <w:rFonts w:ascii="Times New Roman"/>
          <w:b w:val="false"/>
          <w:i w:val="false"/>
          <w:color w:val="000000"/>
          <w:sz w:val="28"/>
        </w:rPr>
        <w:t>
      Депутат маслихата не может быть избран председателем сессии маслихата более двух раз в течение календарного года.</w:t>
      </w:r>
      <w:r>
        <w:br/>
      </w:r>
      <w:r>
        <w:rPr>
          <w:rFonts w:ascii="Times New Roman"/>
          <w:b w:val="false"/>
          <w:i w:val="false"/>
          <w:color w:val="000000"/>
          <w:sz w:val="28"/>
        </w:rPr>
        <w:t>
      При отсутствии председателя сессии его полномочия осуществляются секретарем маслихата.</w:t>
      </w:r>
      <w:r>
        <w:br/>
      </w:r>
      <w:r>
        <w:rPr>
          <w:rFonts w:ascii="Times New Roman"/>
          <w:b w:val="false"/>
          <w:i w:val="false"/>
          <w:color w:val="000000"/>
          <w:sz w:val="28"/>
        </w:rPr>
        <w:t>
      41. Председатель сессии маслихата:</w:t>
      </w:r>
      <w:r>
        <w:br/>
      </w:r>
      <w:r>
        <w:rPr>
          <w:rFonts w:ascii="Times New Roman"/>
          <w:b w:val="false"/>
          <w:i w:val="false"/>
          <w:color w:val="000000"/>
          <w:sz w:val="28"/>
        </w:rPr>
        <w:t>
      1) принимает решение о созыве сессии маслихата;</w:t>
      </w:r>
      <w:r>
        <w:br/>
      </w:r>
      <w:r>
        <w:rPr>
          <w:rFonts w:ascii="Times New Roman"/>
          <w:b w:val="false"/>
          <w:i w:val="false"/>
          <w:color w:val="000000"/>
          <w:sz w:val="28"/>
        </w:rPr>
        <w:t>
      2) осуществляет руководство подготовкой сессии маслихата, формирует повестку дня сессии;</w:t>
      </w:r>
      <w:r>
        <w:br/>
      </w:r>
      <w:r>
        <w:rPr>
          <w:rFonts w:ascii="Times New Roman"/>
          <w:b w:val="false"/>
          <w:i w:val="false"/>
          <w:color w:val="000000"/>
          <w:sz w:val="28"/>
        </w:rPr>
        <w:t>
      3) ведет заседания сессии маслихата, обеспечивает соблюдение регламента маслихата;</w:t>
      </w:r>
      <w:r>
        <w:br/>
      </w:r>
      <w:r>
        <w:rPr>
          <w:rFonts w:ascii="Times New Roman"/>
          <w:b w:val="false"/>
          <w:i w:val="false"/>
          <w:color w:val="000000"/>
          <w:sz w:val="28"/>
        </w:rPr>
        <w:t>
      4) подписывает решения маслихата, протоколы, иные документы, принятые или утвержденные на сессии маслихата.</w:t>
      </w:r>
      <w:r>
        <w:br/>
      </w:r>
      <w:r>
        <w:rPr>
          <w:rFonts w:ascii="Times New Roman"/>
          <w:b w:val="false"/>
          <w:i w:val="false"/>
          <w:color w:val="000000"/>
          <w:sz w:val="28"/>
        </w:rPr>
        <w:t>
      Председатель сессии маслихата осуществляет свои функции на неосвобожденной основе.</w:t>
      </w:r>
      <w:r>
        <w:br/>
      </w:r>
      <w:r>
        <w:rPr>
          <w:rFonts w:ascii="Times New Roman"/>
          <w:b w:val="false"/>
          <w:i w:val="false"/>
          <w:color w:val="000000"/>
          <w:sz w:val="28"/>
        </w:rPr>
        <w:t xml:space="preserve">
      42.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 </w:t>
      </w:r>
      <w:r>
        <w:br/>
      </w:r>
      <w:r>
        <w:rPr>
          <w:rFonts w:ascii="Times New Roman"/>
          <w:b w:val="false"/>
          <w:i w:val="false"/>
          <w:color w:val="000000"/>
          <w:sz w:val="28"/>
        </w:rPr>
        <w:t>
</w:t>
      </w:r>
    </w:p>
    <w:bookmarkStart w:name="z15" w:id="6"/>
    <w:p>
      <w:pPr>
        <w:spacing w:after="0"/>
        <w:ind w:left="0"/>
        <w:jc w:val="left"/>
      </w:pPr>
      <w:r>
        <w:rPr>
          <w:rFonts w:ascii="Times New Roman"/>
          <w:b/>
          <w:i w:val="false"/>
          <w:color w:val="000000"/>
        </w:rPr>
        <w:t xml:space="preserve"> 5.2. Секретарь маслихата</w:t>
      </w:r>
    </w:p>
    <w:bookmarkEnd w:id="6"/>
    <w:p>
      <w:pPr>
        <w:spacing w:after="0"/>
        <w:ind w:left="0"/>
        <w:jc w:val="left"/>
      </w:pPr>
      <w:r>
        <w:rPr>
          <w:rFonts w:ascii="Times New Roman"/>
          <w:b w:val="false"/>
          <w:i w:val="false"/>
          <w:color w:val="000000"/>
          <w:sz w:val="28"/>
        </w:rPr>
        <w:t>      43.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r>
        <w:br/>
      </w:r>
      <w:r>
        <w:rPr>
          <w:rFonts w:ascii="Times New Roman"/>
          <w:b w:val="false"/>
          <w:i w:val="false"/>
          <w:color w:val="000000"/>
          <w:sz w:val="28"/>
        </w:rPr>
        <w:t>
      Секретарь маслихата осуществляет полномочия в соответствии с Законом и настоящим регламентом.</w:t>
      </w:r>
      <w:r>
        <w:br/>
      </w:r>
      <w:r>
        <w:rPr>
          <w:rFonts w:ascii="Times New Roman"/>
          <w:b w:val="false"/>
          <w:i w:val="false"/>
          <w:color w:val="000000"/>
          <w:sz w:val="28"/>
        </w:rPr>
        <w:t>
      44.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r>
        <w:br/>
      </w: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r>
        <w:br/>
      </w: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r>
        <w:br/>
      </w:r>
      <w:r>
        <w:rPr>
          <w:rFonts w:ascii="Times New Roman"/>
          <w:b w:val="false"/>
          <w:i w:val="false"/>
          <w:color w:val="000000"/>
          <w:sz w:val="28"/>
        </w:rPr>
        <w:t xml:space="preserve">
      45. Секретарь маслихата не 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Законом и настоящим регламентом. </w:t>
      </w:r>
      <w:r>
        <w:br/>
      </w:r>
      <w:r>
        <w:rPr>
          <w:rFonts w:ascii="Times New Roman"/>
          <w:b w:val="false"/>
          <w:i w:val="false"/>
          <w:color w:val="000000"/>
          <w:sz w:val="28"/>
        </w:rPr>
        <w:t>
</w:t>
      </w:r>
    </w:p>
    <w:bookmarkStart w:name="z16" w:id="7"/>
    <w:p>
      <w:pPr>
        <w:spacing w:after="0"/>
        <w:ind w:left="0"/>
        <w:jc w:val="left"/>
      </w:pPr>
      <w:r>
        <w:rPr>
          <w:rFonts w:ascii="Times New Roman"/>
          <w:b/>
          <w:i w:val="false"/>
          <w:color w:val="000000"/>
        </w:rPr>
        <w:t xml:space="preserve"> 5.3. Постоянные и временные комиссии маслихата</w:t>
      </w:r>
    </w:p>
    <w:bookmarkEnd w:id="7"/>
    <w:p>
      <w:pPr>
        <w:spacing w:after="0"/>
        <w:ind w:left="0"/>
        <w:jc w:val="left"/>
      </w:pPr>
      <w:r>
        <w:rPr>
          <w:rFonts w:ascii="Times New Roman"/>
          <w:b w:val="false"/>
          <w:i w:val="false"/>
          <w:color w:val="000000"/>
          <w:sz w:val="28"/>
        </w:rPr>
        <w:t>      46.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r>
        <w:br/>
      </w: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r>
        <w:br/>
      </w:r>
      <w:r>
        <w:rPr>
          <w:rFonts w:ascii="Times New Roman"/>
          <w:b w:val="false"/>
          <w:i w:val="false"/>
          <w:color w:val="000000"/>
          <w:sz w:val="28"/>
        </w:rPr>
        <w:t>
      Количество постоянных комиссий не должно превышать семи.</w:t>
      </w:r>
      <w:r>
        <w:br/>
      </w:r>
      <w:r>
        <w:rPr>
          <w:rFonts w:ascii="Times New Roman"/>
          <w:b w:val="false"/>
          <w:i w:val="false"/>
          <w:color w:val="000000"/>
          <w:sz w:val="28"/>
        </w:rPr>
        <w:t>
      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r>
        <w:br/>
      </w:r>
      <w:r>
        <w:rPr>
          <w:rFonts w:ascii="Times New Roman"/>
          <w:b w:val="false"/>
          <w:i w:val="false"/>
          <w:color w:val="000000"/>
          <w:sz w:val="28"/>
        </w:rPr>
        <w:t>
      Постоянные комиссии могут образовывать рабочие группы.</w:t>
      </w:r>
      <w:r>
        <w:br/>
      </w:r>
      <w:r>
        <w:rPr>
          <w:rFonts w:ascii="Times New Roman"/>
          <w:b w:val="false"/>
          <w:i w:val="false"/>
          <w:color w:val="000000"/>
          <w:sz w:val="28"/>
        </w:rPr>
        <w:t>
      47. Организация деятельности, функции и полномочия постоянных комиссий определяются Законом.</w:t>
      </w:r>
      <w:r>
        <w:br/>
      </w:r>
      <w:r>
        <w:rPr>
          <w:rFonts w:ascii="Times New Roman"/>
          <w:b w:val="false"/>
          <w:i w:val="false"/>
          <w:color w:val="000000"/>
          <w:sz w:val="28"/>
        </w:rPr>
        <w:t>
      48.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r>
        <w:br/>
      </w:r>
      <w:r>
        <w:rPr>
          <w:rFonts w:ascii="Times New Roman"/>
          <w:b w:val="false"/>
          <w:i w:val="false"/>
          <w:color w:val="000000"/>
          <w:sz w:val="28"/>
        </w:rPr>
        <w:t>
      49. Постоянные комиссии по собственной инициативе или решению маслихата могут проводить публичные слушания.</w:t>
      </w:r>
      <w:r>
        <w:br/>
      </w: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r>
        <w:br/>
      </w: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r>
        <w:br/>
      </w: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r>
        <w:br/>
      </w: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r>
        <w:br/>
      </w:r>
      <w:r>
        <w:rPr>
          <w:rFonts w:ascii="Times New Roman"/>
          <w:b w:val="false"/>
          <w:i w:val="false"/>
          <w:color w:val="000000"/>
          <w:sz w:val="28"/>
        </w:rPr>
        <w:t>
      50. Заседания постоянных комиссий, как правило, открытые, за исключением случаев, когда рассматриваемые вопросы в соответствии с Законом Республики Казахстан "</w:t>
      </w:r>
      <w:r>
        <w:rPr>
          <w:rFonts w:ascii="Times New Roman"/>
          <w:b w:val="false"/>
          <w:i w:val="false"/>
          <w:color w:val="000000"/>
          <w:sz w:val="28"/>
        </w:rPr>
        <w:t>О государственных секретах</w:t>
      </w:r>
      <w:r>
        <w:rPr>
          <w:rFonts w:ascii="Times New Roman"/>
          <w:b w:val="false"/>
          <w:i w:val="false"/>
          <w:color w:val="000000"/>
          <w:sz w:val="28"/>
        </w:rPr>
        <w:t>" отнесены к государственной или служебной тайне.</w:t>
      </w:r>
      <w:r>
        <w:br/>
      </w: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r>
        <w:br/>
      </w: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r>
        <w:br/>
      </w: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r>
        <w:br/>
      </w:r>
      <w:r>
        <w:rPr>
          <w:rFonts w:ascii="Times New Roman"/>
          <w:b w:val="false"/>
          <w:i w:val="false"/>
          <w:color w:val="000000"/>
          <w:sz w:val="28"/>
        </w:rPr>
        <w:t xml:space="preserve">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 </w:t>
      </w:r>
      <w:r>
        <w:br/>
      </w:r>
      <w:r>
        <w:rPr>
          <w:rFonts w:ascii="Times New Roman"/>
          <w:b w:val="false"/>
          <w:i w:val="false"/>
          <w:color w:val="000000"/>
          <w:sz w:val="28"/>
        </w:rPr>
        <w:t>
</w:t>
      </w:r>
    </w:p>
    <w:bookmarkStart w:name="z17" w:id="8"/>
    <w:p>
      <w:pPr>
        <w:spacing w:after="0"/>
        <w:ind w:left="0"/>
        <w:jc w:val="left"/>
      </w:pPr>
      <w:r>
        <w:rPr>
          <w:rFonts w:ascii="Times New Roman"/>
          <w:b/>
          <w:i w:val="false"/>
          <w:color w:val="000000"/>
        </w:rPr>
        <w:t xml:space="preserve"> 5.4 Редакционная и счетная комиссия маслихата</w:t>
      </w:r>
    </w:p>
    <w:bookmarkEnd w:id="8"/>
    <w:p>
      <w:pPr>
        <w:spacing w:after="0"/>
        <w:ind w:left="0"/>
        <w:jc w:val="left"/>
      </w:pPr>
      <w:r>
        <w:rPr>
          <w:rFonts w:ascii="Times New Roman"/>
          <w:b w:val="false"/>
          <w:i w:val="false"/>
          <w:color w:val="000000"/>
          <w:sz w:val="28"/>
        </w:rPr>
        <w:t>      51.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r>
        <w:br/>
      </w:r>
      <w:r>
        <w:rPr>
          <w:rFonts w:ascii="Times New Roman"/>
          <w:b w:val="false"/>
          <w:i w:val="false"/>
          <w:color w:val="000000"/>
          <w:sz w:val="28"/>
        </w:rPr>
        <w:t>
      52. Состав редакционной комиссии формируется с учетом специфики рассматриваемого вопроса, специальности, квалификации и опыта работы членов комиссии.</w:t>
      </w:r>
      <w:r>
        <w:br/>
      </w:r>
      <w:r>
        <w:rPr>
          <w:rFonts w:ascii="Times New Roman"/>
          <w:b w:val="false"/>
          <w:i w:val="false"/>
          <w:color w:val="000000"/>
          <w:sz w:val="28"/>
        </w:rPr>
        <w:t>
      Редакционная комиссия может избираться и на очередную сессию.</w:t>
      </w:r>
      <w:r>
        <w:br/>
      </w:r>
      <w:r>
        <w:rPr>
          <w:rFonts w:ascii="Times New Roman"/>
          <w:b w:val="false"/>
          <w:i w:val="false"/>
          <w:color w:val="000000"/>
          <w:sz w:val="28"/>
        </w:rPr>
        <w:t>
      53. При проведении открытого голосования счетная комиссия организует процесс голосования и подведения его итогов.</w:t>
      </w:r>
      <w:r>
        <w:br/>
      </w: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r>
        <w:br/>
      </w: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r>
        <w:br/>
      </w:r>
      <w:r>
        <w:rPr>
          <w:rFonts w:ascii="Times New Roman"/>
          <w:b w:val="false"/>
          <w:i w:val="false"/>
          <w:color w:val="000000"/>
          <w:sz w:val="28"/>
        </w:rPr>
        <w:t xml:space="preserve">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 </w:t>
      </w:r>
      <w:r>
        <w:br/>
      </w:r>
      <w:r>
        <w:rPr>
          <w:rFonts w:ascii="Times New Roman"/>
          <w:b w:val="false"/>
          <w:i w:val="false"/>
          <w:color w:val="000000"/>
          <w:sz w:val="28"/>
        </w:rPr>
        <w:t>
</w:t>
      </w:r>
    </w:p>
    <w:bookmarkStart w:name="z18" w:id="9"/>
    <w:p>
      <w:pPr>
        <w:spacing w:after="0"/>
        <w:ind w:left="0"/>
        <w:jc w:val="left"/>
      </w:pPr>
      <w:r>
        <w:rPr>
          <w:rFonts w:ascii="Times New Roman"/>
          <w:b/>
          <w:i w:val="false"/>
          <w:color w:val="000000"/>
        </w:rPr>
        <w:t xml:space="preserve"> 5.5 Депутатские объединения в маслихатах</w:t>
      </w:r>
    </w:p>
    <w:bookmarkEnd w:id="9"/>
    <w:p>
      <w:pPr>
        <w:spacing w:after="0"/>
        <w:ind w:left="0"/>
        <w:jc w:val="left"/>
      </w:pPr>
      <w:r>
        <w:rPr>
          <w:rFonts w:ascii="Times New Roman"/>
          <w:b w:val="false"/>
          <w:i w:val="false"/>
          <w:color w:val="000000"/>
          <w:sz w:val="28"/>
        </w:rPr>
        <w:t>      54.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r>
        <w:br/>
      </w:r>
      <w:r>
        <w:rPr>
          <w:rFonts w:ascii="Times New Roman"/>
          <w:b w:val="false"/>
          <w:i w:val="false"/>
          <w:color w:val="000000"/>
          <w:sz w:val="28"/>
        </w:rPr>
        <w:t>
      55.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r>
        <w:br/>
      </w:r>
      <w:r>
        <w:rPr>
          <w:rFonts w:ascii="Times New Roman"/>
          <w:b w:val="false"/>
          <w:i w:val="false"/>
          <w:color w:val="000000"/>
          <w:sz w:val="28"/>
        </w:rPr>
        <w:t>
      56. Члены депутатских объединений могут:</w:t>
      </w:r>
      <w:r>
        <w:br/>
      </w: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r>
        <w:br/>
      </w: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r>
        <w:br/>
      </w:r>
      <w:r>
        <w:rPr>
          <w:rFonts w:ascii="Times New Roman"/>
          <w:b w:val="false"/>
          <w:i w:val="false"/>
          <w:color w:val="000000"/>
          <w:sz w:val="28"/>
        </w:rPr>
        <w:t>
      3) предлагать поправки к проектам решений маслихата;</w:t>
      </w:r>
      <w:r>
        <w:br/>
      </w:r>
      <w:r>
        <w:rPr>
          <w:rFonts w:ascii="Times New Roman"/>
          <w:b w:val="false"/>
          <w:i w:val="false"/>
          <w:color w:val="000000"/>
          <w:sz w:val="28"/>
        </w:rPr>
        <w:t>
      4) запрашивать материалы и документы, необходимые для деятельности депутатского объединения.</w:t>
      </w:r>
      <w:r>
        <w:br/>
      </w:r>
      <w:r>
        <w:rPr>
          <w:rFonts w:ascii="Times New Roman"/>
          <w:b w:val="false"/>
          <w:i w:val="false"/>
          <w:color w:val="000000"/>
          <w:sz w:val="28"/>
        </w:rPr>
        <w:t xml:space="preserve">
      57.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 </w:t>
      </w:r>
      <w:r>
        <w:br/>
      </w:r>
      <w:r>
        <w:rPr>
          <w:rFonts w:ascii="Times New Roman"/>
          <w:b w:val="false"/>
          <w:i w:val="false"/>
          <w:color w:val="000000"/>
          <w:sz w:val="28"/>
        </w:rPr>
        <w:t>
</w:t>
      </w:r>
    </w:p>
    <w:bookmarkStart w:name="z19" w:id="10"/>
    <w:p>
      <w:pPr>
        <w:spacing w:after="0"/>
        <w:ind w:left="0"/>
        <w:jc w:val="left"/>
      </w:pPr>
      <w:r>
        <w:rPr>
          <w:rFonts w:ascii="Times New Roman"/>
          <w:b/>
          <w:i w:val="false"/>
          <w:color w:val="000000"/>
        </w:rPr>
        <w:t xml:space="preserve"> 6. Депутатская этика</w:t>
      </w:r>
    </w:p>
    <w:bookmarkEnd w:id="10"/>
    <w:p>
      <w:pPr>
        <w:spacing w:after="0"/>
        <w:ind w:left="0"/>
        <w:jc w:val="left"/>
      </w:pPr>
      <w:r>
        <w:rPr>
          <w:rFonts w:ascii="Times New Roman"/>
          <w:b w:val="false"/>
          <w:i w:val="false"/>
          <w:color w:val="000000"/>
          <w:sz w:val="28"/>
        </w:rPr>
        <w:t>      58. Депутаты маслихата:</w:t>
      </w:r>
      <w:r>
        <w:br/>
      </w: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r>
        <w:br/>
      </w: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r>
        <w:br/>
      </w:r>
      <w:r>
        <w:rPr>
          <w:rFonts w:ascii="Times New Roman"/>
          <w:b w:val="false"/>
          <w:i w:val="false"/>
          <w:color w:val="000000"/>
          <w:sz w:val="28"/>
        </w:rPr>
        <w:t xml:space="preserve">
      3) не должны призывать к незаконным и насильственным действиям; </w:t>
      </w:r>
      <w:r>
        <w:br/>
      </w: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r>
        <w:br/>
      </w:r>
      <w:r>
        <w:rPr>
          <w:rFonts w:ascii="Times New Roman"/>
          <w:b w:val="false"/>
          <w:i w:val="false"/>
          <w:color w:val="000000"/>
          <w:sz w:val="28"/>
        </w:rPr>
        <w:t>
      5) не должны прерывать выступающих.</w:t>
      </w:r>
      <w:r>
        <w:br/>
      </w:r>
      <w:r>
        <w:rPr>
          <w:rFonts w:ascii="Times New Roman"/>
          <w:b w:val="false"/>
          <w:i w:val="false"/>
          <w:color w:val="000000"/>
          <w:sz w:val="28"/>
        </w:rPr>
        <w:t>
      59.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r>
        <w:br/>
      </w:r>
      <w:r>
        <w:rPr>
          <w:rFonts w:ascii="Times New Roman"/>
          <w:b w:val="false"/>
          <w:i w:val="false"/>
          <w:color w:val="000000"/>
          <w:sz w:val="28"/>
        </w:rPr>
        <w:t>
      60.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r>
        <w:br/>
      </w:r>
      <w:r>
        <w:rPr>
          <w:rFonts w:ascii="Times New Roman"/>
          <w:b w:val="false"/>
          <w:i w:val="false"/>
          <w:color w:val="000000"/>
          <w:sz w:val="28"/>
        </w:rPr>
        <w:t>
      61.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r>
        <w:br/>
      </w:r>
      <w:r>
        <w:rPr>
          <w:rFonts w:ascii="Times New Roman"/>
          <w:b w:val="false"/>
          <w:i w:val="false"/>
          <w:color w:val="000000"/>
          <w:sz w:val="28"/>
        </w:rPr>
        <w:t>
      62.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r>
        <w:br/>
      </w:r>
      <w:r>
        <w:rPr>
          <w:rFonts w:ascii="Times New Roman"/>
          <w:b w:val="false"/>
          <w:i w:val="false"/>
          <w:color w:val="000000"/>
          <w:sz w:val="28"/>
        </w:rPr>
        <w:t xml:space="preserve">
      63.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статьей 21 Закона. </w:t>
      </w:r>
      <w:r>
        <w:br/>
      </w:r>
      <w:r>
        <w:rPr>
          <w:rFonts w:ascii="Times New Roman"/>
          <w:b w:val="false"/>
          <w:i w:val="false"/>
          <w:color w:val="000000"/>
          <w:sz w:val="28"/>
        </w:rPr>
        <w:t>
</w:t>
      </w:r>
    </w:p>
    <w:bookmarkStart w:name="z20" w:id="11"/>
    <w:p>
      <w:pPr>
        <w:spacing w:after="0"/>
        <w:ind w:left="0"/>
        <w:jc w:val="left"/>
      </w:pPr>
      <w:r>
        <w:rPr>
          <w:rFonts w:ascii="Times New Roman"/>
          <w:b/>
          <w:i w:val="false"/>
          <w:color w:val="000000"/>
        </w:rPr>
        <w:t xml:space="preserve"> 7. Организация работы аппарата маслихата</w:t>
      </w:r>
    </w:p>
    <w:bookmarkEnd w:id="11"/>
    <w:p>
      <w:pPr>
        <w:spacing w:after="0"/>
        <w:ind w:left="0"/>
        <w:jc w:val="left"/>
      </w:pPr>
      <w:r>
        <w:rPr>
          <w:rFonts w:ascii="Times New Roman"/>
          <w:b w:val="false"/>
          <w:i w:val="false"/>
          <w:color w:val="000000"/>
          <w:sz w:val="28"/>
        </w:rPr>
        <w:t>      64.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r>
        <w:br/>
      </w:r>
      <w:r>
        <w:rPr>
          <w:rFonts w:ascii="Times New Roman"/>
          <w:b w:val="false"/>
          <w:i w:val="false"/>
          <w:color w:val="000000"/>
          <w:sz w:val="28"/>
        </w:rPr>
        <w:t>
      Аппарат маслихата является государственным учреждением, содержащимся за счет местного бюджета.</w:t>
      </w:r>
      <w:r>
        <w:br/>
      </w:r>
      <w:r>
        <w:rPr>
          <w:rFonts w:ascii="Times New Roman"/>
          <w:b w:val="false"/>
          <w:i w:val="false"/>
          <w:color w:val="000000"/>
          <w:sz w:val="28"/>
        </w:rPr>
        <w:t>
      Положение об аппарате маслихата утверждается маслихатом.</w:t>
      </w:r>
      <w:r>
        <w:br/>
      </w:r>
      <w:r>
        <w:rPr>
          <w:rFonts w:ascii="Times New Roman"/>
          <w:b w:val="false"/>
          <w:i w:val="false"/>
          <w:color w:val="000000"/>
          <w:sz w:val="28"/>
        </w:rPr>
        <w:t>
      65.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r>
        <w:br/>
      </w:r>
      <w:r>
        <w:rPr>
          <w:rFonts w:ascii="Times New Roman"/>
          <w:b w:val="false"/>
          <w:i w:val="false"/>
          <w:color w:val="000000"/>
          <w:sz w:val="28"/>
        </w:rPr>
        <w:t>
      66. Деятельность государственных служащих аппарата маслихата осуществляется в соответствии с законодательством Республики Казахстан.</w:t>
      </w:r>
      <w:r>
        <w:br/>
      </w: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