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d677" w14:textId="e5fd6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Кербулакского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Кербулакского района Алматинской области от 27 марта 2014 года N 28-169. Зарегистрировано Департаментом юстиции Алматинской области 31 марта 2014 года N 2641. Утратило силу решением Кербулакского районного маслихата Алматинской области от 30 мая 2014 года N 31-189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Кербулакского районного маслихата Алматинской области от 30.05.2014 N 31-189.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малообеспеченным семьям (гражданам) Кербулакского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"По вопросам экономики и бюджета, налога, по поддержке малого и среднего бизнеса, коммунального хозяйства, озеленения и оказания помощи населению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Самылтыров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Е. Суранчинов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Кербулакского района"                      Диханбаева Айгул Турдакыновна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марта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Кербулакского района"                      Толегенов Шалкыбай Молдахметович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марта 2014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Кербулакского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определении размера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порядка оказания жилищной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малообеспеченным семьям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(гражданам) Кербулакского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марта 2014 года N 28-169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 малообеспеченным семьям (гражданам) Кербулакского района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размер и порядок оказания жилищной помощи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 - 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"Отдел занятости и социальных программ Кербулакского района" государственное учреждение, осуществляющее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Кербулакском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Доля предельно допустимого уровня расходов устанавливается к совокупному доходу семьи в размере десяти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семьям, имеющих лиц трудоспособного возраста, которые не работают, не учатся, не служат в армии и безработным, не зарегистрированным в уполномоченных органах по вопросам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первой и второй группы, детьми – инвалидами до 18 лет, лицами старше 80 лет, детьми в возрасте до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безработным, без уважительных причин отказавшимся от предложенного уполномоченным органом трудоустройства, в том числе на социальные рабочие место или общестбенную работу, от профессиональной подготовки, переподготовки.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2.Размер и порядок оказания жилищной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Расчетным периодом для назначения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гражданин (семья) обращается в уполномоченный орган или в центр обслуживания населения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место жительства семьи (копию книги регистрации граждан или справка с адресного бюро);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семьи. Порядок исчисления совокупного дохода семьи (гражданина),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для назначения жилищной помощи необходимо предоставить копии оплоченных квитанций за предыдущий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в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рассматривает заявления в установленные законодательством Республики Казахстан сроки и принимает решение о назначении жилищной помощи или отказе в ней. Основанием для предоставления жилищной помощи является решение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Получатели жилищной помощи в течение пятнадцати календарных дней информирует уполномоченный орган о любых обстоятельствах, влияющих на право получения жилищной помощи или ее размер.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по назначению жилищной помощи проверяют копии документов, регистрируют их и выдают заявителю подтверждающий документ о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Порядок исчисления совокупного дохода семьи (гражданина), претендующей на получение жилищной помощи расчитывается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 – коммунального хозяйства от 05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утверждении ими тарифов (цен) на оказываемые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назначении жилищного пособия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– 10 килограмм (один маленький газовый баллон) в месяц на одну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 на 1-го человека - 70 киловатт в месяц, для семьи из 4-х и более человек – 250 киловатт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- на каждого члена семьи, при наличии приборов учета по показаниям, но не выше действующих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потребителей твердого топлива: на жилые дома с печным отоплением – пять тонны угля на отопительный сезон;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содержание жилого дома (жилого здания) согласно счета о размере целевого взноса.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Для расчета стоимости твердого топлива учитывается средняя цена, сложившаяся за предыдущий квартал согласно статистическим данным, предоставленным органами статистики Республики Казахстан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3.Финансирование и выплата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Финансирование выплат жилищной помощи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4.Заключение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