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4cc1" w14:textId="4744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Кербулакского районного маслихата от 21 февраля 2014 года № 27-165 "Об утверждении Регламента Кербулакского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06 мая 2014 года № 30-184. Зарегистрировано Департаментом юстиции Алматинской области 22 мая 2014 года № 2732. Утратило силу решением Кербулакского районного маслихата Алматинской области от 17 июня 2016 года № 05-34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Кербулакского районного маслихата Алматинской области от 17.06.2016 </w:t>
      </w:r>
      <w:r>
        <w:rPr>
          <w:rFonts w:ascii="Times New Roman"/>
          <w:b w:val="false"/>
          <w:i w:val="false"/>
          <w:color w:val="ff0000"/>
          <w:sz w:val="28"/>
        </w:rPr>
        <w:t>№ 05-34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03 декабря 2013 года № 704 "Об утверждении Типового регламента маслихата"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21 февраля 2014 года № 27-165 "Об утверждении Регламента Кербулакского районного маслихата" (зарегистрированного в государственном Реестре регистрации нормативных правовых актов от 20 марта 2014 года № 2631, опубликованного в районной газете "Кербұлақ жұлдызы" № 14 (3711) от 04 апреля 2014 года)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"Отчет ревизионной комиссии области об исполнении бюджета района рассматриваются маслихатом ежегодно."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маслихата района Иманбаева Амангельды Турысбековича.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Бакытбек Есимов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Есенбай Суранчинов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