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652f" w14:textId="d546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Кербулакскому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17 июня 2014 года № 221. Зарегистрировано Департаментом юстиции Алматинской области 21 июля 2014 года № 2774. Утратило силу постановлением акимата Кербулакского района Алматинской области от 30 сентября 2016 года №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Кербулакского района Алматинской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Кербулакском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Кербулакскому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Кербулакского района от 23 июля 2013 года № 218 "Об организации общественных работ по Кербулакскому району" (зарегистрированного в Реестре нормативных правовых актов 13 августа 2013 года № 2423, опубликованного в газете "Кербулак жулдызы" № 35(3680) от 30 августа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(курирующего 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Кербулакского района "Об организации общественных работ по Кербулакскому району" от "17" 06 2014 года № 221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спросы и предложения на общественные работы по Кербулакскому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4433"/>
        <w:gridCol w:w="5156"/>
        <w:gridCol w:w="1929"/>
      </w:tblGrid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"Партия "Нур Отан" Кербулакского районного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материалов, сортировка, подшивка и нумерация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Кербулакского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Кербулакского района Государственного учреждения Департамента по исполнению судебных актов Алматинской области Комитета по исполнению судебных актов Министерство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Алматинской области Отдел внутренних дел Кербулакского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"Камқор" Кербулакского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продуктов питания, лекарств по рецепту врачей)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благоустройстве и озеленении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"Дос" Кербулакского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продуктов питания, лекарств по рецепту врачей)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благоустройстве и озеленении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ветеранов Кербулакского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ветеранам Великой Отечественной войны в домашнем 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Кербулакского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филиал Республиканского Государственного Казенного Предприятия "Центр по недвижимости по Алматинской области Комитета регистрационной службы и оказание правовой помощи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материалов, сортировка, подшивка и нумерация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Кербулакского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материалов, сортировка, подшивка и нумерация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мемориальный музей "Алтынемел" имени Шокана Уалиханова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озеленении территории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256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Кербулакского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призывных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филиал Государственного учреждения "Государственный архив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"Кербулак Су құбыры" на праве хозяйственного ведения акимата Кербулакского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снятию показания водомеров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Кербулакского районного филиала Государственного центра по выплате пенсииАлматинской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отношении Кербулакского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материалов, сортировка, подшивка и нумерация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Сарыозекского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Государстенное учреждение "Аппарат акима Шубарского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Гоусдарственное учреждение "Аппарат акима Алтынемельского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Каспанского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Карашокынского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Жоламанского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Басшийского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Гоусдарственное учреждение "Аппарат акима Шанханайского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Сарыбастауского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8"/>
        <w:gridCol w:w="1975"/>
        <w:gridCol w:w="390"/>
        <w:gridCol w:w="598"/>
        <w:gridCol w:w="599"/>
      </w:tblGrid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