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d23d" w14:textId="5f8d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Кербулакскому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06 августа 2014 года N 272. Зарегистрировано Департаментом юстиции Алматинской области 10 сентября 2014 года N 2848. Утратило силу постановлением акимата Кербулакского района Алматинской области от 03 декабря 2019 года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Кербулакского района Алматинской области от 03.12.2016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Кербулакскому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Момбаева Болысбай Тогысбаевича.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Кербулакского района от "06" августа 2014 года № 272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Кербулакскому району"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по Кербулакскому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636"/>
        <w:gridCol w:w="1858"/>
        <w:gridCol w:w="1638"/>
        <w:gridCol w:w="2513"/>
        <w:gridCol w:w="2185"/>
        <w:gridCol w:w="2185"/>
      </w:tblGrid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полным днем пребывания при школе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неполным днем пребывания при школе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полным днем пребывания при школе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422-422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200 - 475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40 - 115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16631-18297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8783 -9010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3199 -2723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337"/>
        <w:gridCol w:w="1105"/>
        <w:gridCol w:w="2831"/>
        <w:gridCol w:w="2461"/>
        <w:gridCol w:w="11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полным днем пребывания при школе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6700 -6760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7000-6000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12850-19764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7984 -8752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