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71dc" w14:textId="2617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на территории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24 сентября 2014 года № 309. Зарегистрировано Департаментом юстиции Алматинской области 04 ноября 2014 года № 2904. Утратило силу постановлением акимата Кербулакского района Алматинской области от 30 сентября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Кербулакского района Алматинской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"Об утверждении Правил идентификации сельскохозяйственных животных" и во исполнения постановления акимата Алматинской области от 11 марта 2014 года № 71 "Об утверждении Плана мероприятий по проведению идентификации сельскохозяйственных животных на территории Алматинской области"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провести работу по идентификации сельскохозяйственных животных по Кербулакскому району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Кербулакского района" (Еспенбетов Бакберген Жаканович), государственному коммунальному предприятию на праве хозяйственного ведения "Кербулакская районная ветеринарная станция" с ветеринарными пунктами в сельских округах акимата Кербулакского района (Улубаев Бакытжан Айтакенович) и акимам сельских округов обеспечить проведение работ по идентификации сельскохозяйственных животных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Кербулакского района от 14 декабря 2012 года № 613 "Об организации и проведении работ по идентификации сельскохозяйственных животных по Кербулакскому району" (зарегистрированного в Реестре государственной регистрации нормативных правовых актов от 28 декабря 2012 года за №2258, опубликованного в районной газете " Кербұлақ жұлдызы " от 14 февраля 2013 года № 7 (3704).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Айдарбекова Танат Есенгельдиевича.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Бакберген Жаканович Еспенбетов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коммунального 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 праве хозяйственного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ведения "Кербулакская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районная ветеринарная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станция" с ветеринарными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пунктами в сельских округах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акимата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Бакытжан Айтакенович Улубаев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"24" сентября 2014 года № 309 "Об организации и проведении работ по идентификации сельскохозяйственных животных на территории Кербулакского района"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51"/>
        <w:gridCol w:w="1783"/>
        <w:gridCol w:w="2112"/>
        <w:gridCol w:w="1452"/>
        <w:gridCol w:w="1452"/>
        <w:gridCol w:w="791"/>
        <w:gridCol w:w="1784"/>
        <w:gridCol w:w="1784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идетификации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Карашокский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5157"/>
        <w:gridCol w:w="941"/>
        <w:gridCol w:w="10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 идентификации в компьютерную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акимы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