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4532" w14:textId="48a4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21 декабря 2013 года № 25-151 "О районом бюджете Кербулакского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24 ноября 2014 года N 38-220. Зарегистрировано Департаментом юстиции Алматинской области 02 декабря 2014 года N 2931. Утратило силу решением Кербулакского районного маслихата Алматинской области от 13 мая 2015 года № 43-253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Кербулакского районного маслихата Алматинской области от 13.05.2015 № 43-253.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21 декабря 2013 года №25-151 "О районном бюджете Кербулакского района на 2014-2016 годы" (зарегистрированного в Реестре государственной регистрации нормативных правовых актов 30 декабря 2013 года №2546, опубликованного в районной газете "Кербулак жулдызы" №2 (3699), №3 (3700) от 10,17 января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10 февраля 2014 года № 26-158 "О внесении изменении в решение Кербулакского районного маслихата от 21 декабря 2013 года № 25-151 "О районном бюджете Кербулакского района на 2014-2016 годы" (зарегистрированного в Реестре государственной регистрации нормативных правовых актов 19 февраля 2014 года №2583, опубликованного в районной газете "Кербулак жулдызы" №9 (3706) от 28 февраля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04 апреля 2014 года № 28-172 "О внесении изменении в решение Кербулакского районного маслихата от 21 декабря 2013 года № 25-151 "О районном бюджете Кербулакского района на 2014-2016 годы" (зарегистрированного в Реестре государственной регистрации нормативных правовых актов 14 апреля 2014 года №2658, опубликованного в районной газете "Кербулак жулдызы" №16 (3713) от 18 апреля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06 мая 2014 года № 30-183 "О внесении изменении в решение Кербулакского районного маслихата от 21 декабря 2013 года № 25-151 "О районном бюджете Кербулакского района на 2014-2016 годы" (зарегистрированного в Реестре государственной регистрации нормативных правовых актов 16 мая 2014 года №2709, опубликованного в районной газете "Кербулак жулдызы" №22 (3719), №23 (3720) от 30 мая, 6 июня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06 августа 2014 года № 33-195 "О внесении изменении в решение Кербулакского районного маслихата от 21 декабря 2013 года № 25-151 "О районном бюджете Кербулакского района на 2014-2016 годы" (зарегистрированного в Реестре государственной регистрации нормативных правовых актов 18 августа 2014 года №2831, опубликованного в районной газете "Кербулак жулдызы" №34 (3731), №35 (3732) от 22,29 августа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15 октября 2014 года № 36-212 "О внесении изменении в решение Кербулакского районного маслихата от 21 декабря 2013 года № 25-151 "О районном бюджете Кербулакского района на 2014-2016 годы" (зарегистрированного в Реестре государственной регистрации нормативных правовых актов 24 октября 2014 года №2885, опубликованного в районной газете "Кербулак жулдызы" №45 (3742), №46 (3743) от 06,14 ноября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5316507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170992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20782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16727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5108006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1060715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953871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3093390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5328869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55547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66672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11125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67910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67910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экономики, бюджета, налога, по поддержке малого и среднего бизнеса, коммунального хозяйства, благоустройства и оказания услуги населению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01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Суранчинов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Кербулакского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"24" ноября 2014 года № 38-220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Кербулакского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2013 года № 25-151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Кербулакского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2014 -2016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25-151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Кербулакского района на 2014 -2016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Кербулакского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593"/>
        <w:gridCol w:w="564"/>
        <w:gridCol w:w="9573"/>
        <w:gridCol w:w="169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5316507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157692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88419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87619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предпринимателей, 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предпринимателей, 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7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 розницу,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используемый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 используемое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деятельности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учетную регистрацию филиалов и представительств,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их перерегистрацию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 строящегося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а также их перерегистрацию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</w:p>
        </w:tc>
      </w:tr>
      <w:tr>
        <w:trPr>
          <w:trHeight w:val="22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 исковых заявлений, 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 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приказа, заявлений о выдаче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листа,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на принудительное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копий судебных 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 государственной 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12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состояния, а также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справок и повторных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актов гражданского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в 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0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 право выезда за границу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место жительства и приглашение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 лиц из других государств,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внесение изменений в эти документы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жительства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7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 каждой единицы гражданского,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оружия 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 сигнального,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бесствольного,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распылителей, аэрозольных и других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снаряженных слезоточивыми или раздражающими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веществами, 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джоуль и калибра до 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 включительно)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приобретение, хранение или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ношение, перевозку гражданского,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и патронов к нему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10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значения), за исключением доходов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 государственного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 акимов города районного значения,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сельского округа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2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 собственности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от аренды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управлении акимов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села, поселка, сельского округа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10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12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5108006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5108006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5108006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1060745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953871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3093390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32"/>
        <w:gridCol w:w="693"/>
        <w:gridCol w:w="694"/>
        <w:gridCol w:w="541"/>
        <w:gridCol w:w="8481"/>
        <w:gridCol w:w="1776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5328869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338285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307847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218006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211084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7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45532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43630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43630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3077412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211705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211705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64964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146741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2339666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сельской местности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2329146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2329146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526041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352887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7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293833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173154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173154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192305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164579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164579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19018</w:t>
            </w:r>
          </w:p>
        </w:tc>
      </w:tr>
      <w:tr>
        <w:trPr>
          <w:trHeight w:val="10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21205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33837</w:t>
            </w:r>
          </w:p>
        </w:tc>
      </w:tr>
      <w:tr>
        <w:trPr>
          <w:trHeight w:val="10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13849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27726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27726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22531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1270196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484855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460668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149102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311566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376009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376009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55960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302049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409332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409332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393880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124129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46468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46468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46468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39768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39768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38923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183198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50727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26505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</w:t>
            </w:r>
          </w:p>
        </w:tc>
      </w:tr>
      <w:tr>
        <w:trPr>
          <w:trHeight w:val="7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</w:t>
            </w:r>
          </w:p>
        </w:tc>
      </w:tr>
      <w:tr>
        <w:trPr>
          <w:trHeight w:val="7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122084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122084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122084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23904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55835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48147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33421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33421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398"/>
        <w:gridCol w:w="676"/>
        <w:gridCol w:w="677"/>
        <w:gridCol w:w="695"/>
        <w:gridCol w:w="8396"/>
        <w:gridCol w:w="1757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1019"/>
        <w:gridCol w:w="695"/>
        <w:gridCol w:w="8866"/>
        <w:gridCol w:w="17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  <w:tr>
        <w:trPr>
          <w:trHeight w:val="5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192"/>
        <w:gridCol w:w="272"/>
        <w:gridCol w:w="9212"/>
        <w:gridCol w:w="170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68"/>
        <w:gridCol w:w="603"/>
        <w:gridCol w:w="9541"/>
        <w:gridCol w:w="170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-67910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</w:p>
        </w:tc>
      </w:tr>
      <w:tr>
        <w:trPr>
          <w:trHeight w:val="5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564"/>
        <w:gridCol w:w="715"/>
        <w:gridCol w:w="697"/>
        <w:gridCol w:w="326"/>
        <w:gridCol w:w="8528"/>
        <w:gridCol w:w="1712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</w:p>
        </w:tc>
      </w:tr>
      <w:tr>
        <w:trPr>
          <w:trHeight w:val="5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