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04b62" w14:textId="1104b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Коксуского района от 20 января 2014 года № 14 "Об организации общественных работ по Коксускому району"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Коксуского района Алматинской области от 16 июля 2014 года № 265. Зарегистрировано Департаментом юстиции Алматинской области 08 августа 2014 года № 2798. Утратило силу постановлением акимата Коксуского района Алматинской области от 30 июня 2016 года № 223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Коксуского района Алматинской области от 30.06.2016 </w:t>
      </w:r>
      <w:r>
        <w:rPr>
          <w:rFonts w:ascii="Times New Roman"/>
          <w:b w:val="false"/>
          <w:i w:val="false"/>
          <w:color w:val="ff0000"/>
          <w:sz w:val="28"/>
        </w:rPr>
        <w:t>№ 223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и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статьи 20 Закона Республики Казахстан от 23 января 2001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№836 "О мерах по реализации Закона Республики Казахстан" от 23 января 2001 года "О занятости населения" акимат Коксуского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Коксуского района от 20 января 2014 года № 14 "Об организации общественных работ по Коксускому району" (зарегистрированного в Реестре государственной регистрации нормативных правовых актов от 12 февраля 2014 года №2571, опубликованного в газете "Нурлы Коксу" от 21 февраля 2014 года №7(4683) следующие изменения: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изменить слова "Минимальная заработная плата" на слова "В размере 1,5 минимальной месячной заработной платы установленной законодательством Республики Казахстан" в шестом столбце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постановления возложить на заместителя акима района Садыкову Алию Секергалиевну.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     Временно исполняющий </w:t>
            </w:r>
          </w:p>
          <w:bookmarkEnd w:id="6"/>
          <w:bookmarkStart w:name="z11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     обязанности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района</w:t>
            </w:r>
          </w:p>
          <w:bookmarkEnd w:id="7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Бейсенов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