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5c97" w14:textId="9065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08 августа 2014 года N 278. Зарегистрировано Департаментом юстиции Алматинской области 05 сентября 2014 года N 2847. Утратило силу постановлением акимата Коксуского района области Жетісу от 2 апреля 2024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области Жетісу от 02.04.2024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Коксуского района" (далее - Положение)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Садыкову Алию Секергалиевну.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Токпеисов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"Об утверждении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образования 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Коксуского района" является государственным органом Республики Казахстан, осуществляющим руководство в сфере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образования Коксуского района" имеет ведомства: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"Ясли-детский сад "Куаныш"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"Ясли-детский сад "Балдаурен"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"Ясли-детский сад "Алпамыс"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коммунальное казенное предприятие "Ясли-детский сад "Ер Тостик" государственного учреждения "Аппарат акима Коксуского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"Ясли-детский сад "Айголек"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"Ясли-детский сад "Балдырган"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Государственное коммунальное казенное предприятие "Ясли-детский сад "Кызгалдак" государственного учреждения "Аппарат акима Коксуского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Государственное коммунальное казенное предприятие "Ясли-детский сад "Жулдыз" государственного учреждения "Аппарат акима Коксуского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"Ясли-детский сад "Балауса"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казенное предприятие "Ясли-детский сад "Куншуак"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казенное предприятие "Ясли-детский сад "Балбобек"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"Ясли-детский сад "Еркем-ай"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"Музыкальная школа Коксуского района"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Государственное коммунальное казенное предприятие "Центр отдыха и развития ребенка "Карлыгаш" государственного учреждения "Аппарат акима Коксуского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"Казахская средняя  школа-гимназия";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Коммунальное государственное учреждение "Средняя школа имени Нурмолды Алдабергенова";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Коммунальное государственное учреждение "Средняя школа №2 имени Медеубая Курманова";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Коммунальное государственное учреждение "Средняя школа №5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"Средняя школа имени Темиргали Исабаева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Коммунальное государственное учреждение "Жетыжалская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"Кызыларыкская средняя школа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Коммунальное государственное учреждение "Бескайнарская средняя школа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"Средняя школа Амангельды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Коммунальное государственное учреждение "Средняя школа имени Сындыбала Кырыкбаевой";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Коммунальное государственное учреждение "Муканчинская средняя школа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Коммунальное государственное учреждение "Алгабасская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Коммунальное государственное учреждение "Енбекшиказахская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Коммунальное государственное учреждение "Средняя школа имени Жылкайдара Егинбаева с интернатом";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Коммунальное государственное учреждение "Средняя школа имени Жамбыла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Коммунальное государственное учреждение "Талаптинская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"Средняя школа имени Акына Кабан Жырау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"Средняя школа имени Калка Жапсарбаева";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Коммунальное государственное учреждение "Средняя школа имени 10 лет Казахстана";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Коммунальное государственное учреждение "Средняя школа имени Мусабека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Коммунальное государственное учреждение "Средняя школа Женис";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"Средняя школа №12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"Средняя школа № 1 имени Бигайша Кундакбаевой", "Начальная школа Каратал с пришкольным мини-центром" находится на оперативном управлении Коммунальное государственное учреждение "Средняя школа №1 имени Бигайша Кундакбаевой";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Коммунальное государственное учреждение "Неполная школа".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образования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образования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образования Коксуского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"Отдел образования Коксуского района" имеет право выступать стороной гражданско-правовых отношений от имени государства, если оно уполномочено на это в соответсвии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образования Коксуского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Коксуского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образования Коксуского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Алматинская область, Коксуский район, село Балпык би, улица Мырзабекова, дом 38, индекс 041200.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 - государственное учреждение "Отдел образования Коксуского района".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образования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государственного учреждения "Отдел образования Коксуского района" осуществляется из республиканского и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Государственному учреждению "Отдел образования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Коксуского района".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учреждению "Отдел образования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Коксуского</w:t>
      </w:r>
      <w:r>
        <w:br/>
      </w:r>
      <w:r>
        <w:rPr>
          <w:rFonts w:ascii="Times New Roman"/>
          <w:b/>
          <w:i w:val="false"/>
          <w:color w:val="000000"/>
        </w:rPr>
        <w:t>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образования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района в области образования, контроль за выполнением Законов Республики Казахстан "Об образовании", "О физической культуре и спорте", "О языках в Республике Казахстан", государственных программ развития образования, государственных стандартов образования и других нормативных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школ, дошкольных и внешкольных учреждений по раскрытию духовных и физических возможностей личности, формирования прочных основ нравственности и научного мировоззрения, обогащения интеллекта путем создания условий для ее индивидуального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деятельности учебных заведений района на воспитание поликультурной личности, включающей в себя высокую гражданственность, казахстанский патриотизм, осознании прав и обязанностей личности перед семьей, народом, обществом и государством, на развитие творческих способностей, направленное на эстетическое воспитание;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изучения культуры, обычаев, традиций казахского народа, а также других национальностей, проживающих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целью занятия спортом призывной молодежи в ряды армии для повышения переносимости психологических и физических нагрузок;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семинаров и других форм обучения, обмена опытом.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управляет учреждениями образования, финансируемыми за счет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учет детей дошкольного и школьного возраста и организует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организации опеки и попечительства несовершеннолетних, оставшихся без попечения родителей, помогает помещать их в детские дома или интернатные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в пределах своей компетенции контроль на соответствие содержания учебно-воспитательного процесса требования государственных общеобязательных стандартов образования в организациях образования местного подчинения, независимо от форм собственности и ведомственной подчиненности;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и освобождает от должности руководителей внешкольных государственных организаций и предприятий, дошкольного воспитания и обучения, среднего образования,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статистические данные в вышестоящие органы по вопросам дошкольного,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по переподготовке и повышению квалификации педагогических кадров в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образовательный мониторинг и информационное обеспечение системы управления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управление качеством образования, методическое и методологическое обеспечение предоставляемых организациями образования образовательных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проведение промежуточного государственного контроля в учреждениях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заказ бланков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руководство и координирует проведение учебно-методической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учебниками и учебно-методическими комплексами учебные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внешкольных мероприятий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проведение районных олимпиад и научных соревнований по общеобразовательным предметам;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в установленном порядке финансирование подведомственных учреждений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выдает обязательные для исполнения письменные предписания об устранении выявленных нарушений законодательством Республики Казахстан в области образования в установленные предписанием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предоставляет жителям района равных возможностей для получения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коммунальным государственным учреждением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смету (план расходов) на содержание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эффективностью использования и сохранности имущества, переданного коммунальному государственному учреждению;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структуру, порядок формирования и срок полномочий органов управления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права, обязанности ответственного руководителя коммунального государственного учреждения и основания освобождения его от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годовую финансовую отчетность;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установленные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своей компетенции имеет право подготовить и предложить информационно-аналитические документы государственным органам, общественным и другим учреждениям, средствам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своей компетенции имеет право официально запрашивать и получать информацию и документы от учреждений образования, местных исполнительных органов, предприятий, организаций и других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вопросам входящих в свою компетенцию регулирует работу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контроль за работой руководителей подведомственных учреждений образования,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совместной работы с районным судом, с отделом занятости и социальных программ, районным отделом регистрации актов гражданского состояния, с инспекцией по делам несовершеннолетних по вопросам организации опеки и попечительства над несовершеннолетними детьми, оставшимися без попечения родителей.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образования Коксуского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образования Коксуского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Коксуского района" задач и осуществления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образования Коксуского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образования Коксуского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образования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учреждения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учреждения, заключает договоры,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открывает банковские счета, совершает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поощрения и налагает меры взыскания на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назначает на должность и освобождает от должностей директоров и заведующих подведомственных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направленные против совершения коррупционных правонарушений и несет персональную ответственность в принятии мер против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государственных закупок по соответствующим бюджетным программам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законодательством Республики Казахстан выступать в качестве организатора государственных закупок для подведомственного ему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образования Коксуского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Аппарат государственного учреждения "Отдел образования Коксуского района" возглавляется руководителем государственного учреждения "Отдел образования Коксуского района" назначаемым на должность и освобождаемым от должности в соответствии с действующим законодательством Республики Казахстан.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образования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образования Коксуского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закрепленное за государственным учреждением "Отдел образования Коксуского района"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образования Коксуского района"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Коксуского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образования Коксуского района" осуществляются в соответствии с законодательством Республики Казахстан.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 Коксуского района" и его</w:t>
      </w:r>
      <w:r>
        <w:br/>
      </w:r>
      <w:r>
        <w:rPr>
          <w:rFonts w:ascii="Times New Roman"/>
          <w:b/>
          <w:i w:val="false"/>
          <w:color w:val="000000"/>
        </w:rPr>
        <w:t>ведомств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"Ясли-детский сад "Куаныш"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"Ясли-детский сад "Балдаурен"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"Ясли-детский сад "Алпамыс"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казенное предприятие "Ясли-детский сад "Ер Тостик"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"Ясли-детский сад "Айголек"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"Ясли-детский сад "Балдырган"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"Ясли-детский сад "Кызгалдак"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казенное предприятие "Ясли-детский сад "Жулдыз"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"Ясли-детский сад "Балауса"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казенное предприятие "Ясли-детский сад "Куншуак"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казенное предприятие "Ясли-детский сад "Балбобек"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"Ясли-детский сад "Еркем-ай"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"Музыкальная школа Коксуского района"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казенное предприятие "Центр отдыха и развития ребенка "Карлыгаш" государственного учреждения "Аппарат акима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"Казахская средняя школа-гимназия";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"Средняя школа имени Нурмолды Алдабергенова";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"Средняя школа №2 имени Медеубая Курманова";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"Средняя школа №5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"Средняя школа имени Темиргали Исабаева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"Жетыжалская средняя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"Кызыларыкская средняя школа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"Бескайнарская средняя школа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"Средняя школа Амангельды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"Средняя школа имени Сындыбала Кырыкбаевой";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"Муканчинская средняя школа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Коммунальное государственное учреждение "Алгабасская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Коммунальное государственное учреждение "Енбекшиказахская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Коммунальное государственное учреждение "Средняя школа имени Жылкайдара Егинбаева с интернатом";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Коммунальное государственное учреждение "Средняя школа имени Жамбыла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Коммунальное государственное учреждение "Талаптинская средняя школа";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Коммунальное государственное учреждение "Средняя школа имени Акына Кабан Жырау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"Средняя школа имени Калка Жапсарбаева";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Коммунальное государственное учреждение "Средняя школа имени 10 лет Казахстана";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Коммунальное государственное учреждение "Средняя школа имени Мусабека с пришкольным мини-центром";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Коммунальное государственное учреждение "Средняя школа Женис";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"Средняя школа №12 с пришкольным мини-центром";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"Средняя школа №1 имени Бигайша Кундакбаевой", "Начальная школа Каратал с пришкольным мини-центром" находится на оперативном управлении Коммунальное государственное учреждение "Средняя школа №1 имени Бигайша Кундакбаевой";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"Неполная школа".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