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5ceb" w14:textId="e305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19 августа 2014 года N 308. Зарегистрировано Департаментом юстиции Алматинской области 18 сентября 2014 года N 2857.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Коксуского района" (далее - Положение)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Досымбекову Улану Алдибековичу.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от 19 августа 2014 года № 308 "Об утверждении Положения государственного учреждения "Аппарат акима Коксуского района"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Коксуского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Коксуского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Коксуского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Коксуского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Коксуского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Коксуского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041200, Республика Казахстан, Алматинская область, Коксуский район, село Балпык би, улица Мырзабекова,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акима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акима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Коксуского района" осуществляется из республиканского и местных бюджетов,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Коксуского района" законодательными актами предаставлено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Коксуского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"Аппарат акима Коксуского района" обеспечивает деятельность местного исполнительного органа (в случае его создания) и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организационно-правовое, информационно-аналитическое и материально-техническое обеспечение деятельности акимата (далее – акимат)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государственных органов в процессе подготовки и исполнения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сроками согласования проектов и исполнениями актов акимата района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выполняемые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организационно-правовое, информационно-аналитическое и материально-техническое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ежемесячного перечня вопросов для рассмотрения на заседаниях акимата по предложению членов акимата и руководителей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вопросов и подготовка материалов для рассмотрения на заседаниях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проекта повестки дня заседания акимата и согласование с акимом района или лицом, его замещающим;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рассылка проекта повестки дня заседания акимата и соответствующие материалы членам акимата и приглашенным, а при необходимости другим должностным лицам за три дня до заседания, согласно утвержденному руководителем аппарата указателю рассылки;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и уточнение списка приглашенных на заседания по обсуждаемым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явки приглашенных;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проектов постановлений акимата, решений и распоряжений акима района в соответствии с Законами Республики Казахстан "О нормативных правовых актах", "Об административных процедурах" и Регламентом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экспертиза проектов постановлении акимата, подготовленных исполнительнми органами и подготовка заключения по проектам;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проекта на аутентичность текстов на государственном и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доработке постановлений акимата в случаях, когда при рассмотрении проекта постановлении на заседании акимата возникли разногласия и дано поручение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рассылка заверенных копий постановлений акимата, решений и распоряжений акима района в соответствии с утвержденной руководителем аппарата рассылке;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хранение подлинников постановлений и протоколов акимата, решений и распоряжений акима района,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учет, систематизация и ведение контрольных экземпляров принятых акиматом и акимом района актов, внесение в них текущих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направление актов на публикацию;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представление доступа заинтересованным лицам для ознакомления с принятым акиматом и акимом района актами, кроме тех, которые содержат государственные секреты или охраняемую законом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выпуск решений, принятых на заседаниях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систематическое информирование акима района о ходе выполнения законодательных актов, актов и поручений Президента, Правительства и Премьер – Министра Республики Казахстан, акимата и акима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ежемесячное информирование акима района о выполнении мероприятий по социально – экономическому развитию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для акима района и его заместителей материалов, характеризующих состояние и социально – экономическое развитие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связи акима района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правовое обеспечение и решение иных вопросов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реализация государственной политики в сфере государственной службы, обеспечение конкурсного отбора кадров по занятию вакантных государственных должностей, принятие присяги государственными служащими, контроль изменений и тенденций в составе кадров, организации аттестации, учебы и переподготовки кадров на курсах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содействия в организационном и материально – техническом обеспечении выборов в Парламент Республики Казахстан, местные исполнительные органы, проведение всенародных референдумов;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документационное обеспечение и обслуживание деятельности акимата и акима района, ведение делопроизводства;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внедрения делопроизводства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расссмотрение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 обращений граждан и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иные функции возложенные законодательством на аппарат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пользоваться информационными базами данных,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с государственными и негосударственными органами по вопросам, отнесенным к ведению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экспертизу проектов актов акимата и акима района, подготовленных отделами финансируемыми с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поручению акима района готовить проекты решений и распоряжений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возвратить разработчику проект на доработку по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неаутентичности текстов проекта на государственном и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его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представление с нарушением требований Регламента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проверки исполнения актов Президента, Правительства Республики Казахстан, решений и распоряжений акима района, соблюдение требований делопроизводства;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участвовать на заседаниях управлении, отделов и комитетов;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в соответствии с требованиями законодательства.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государственого учреждения "Аппарат</w:t>
      </w:r>
      <w:r>
        <w:br/>
      </w:r>
      <w:r>
        <w:rPr>
          <w:rFonts w:ascii="Times New Roman"/>
          <w:b/>
          <w:i w:val="false"/>
          <w:color w:val="000000"/>
        </w:rPr>
        <w:t>акима Коксуского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государственого учреждения "Аппарат акима Коксуского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Коксуского района"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акима Коксуского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"Аппарат акима Коксуского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"Аппарат акима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распределение функциональных обязанностей и полномочий между сотрудниками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приказы, обязательные на исполнение работникам аппарата,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зашищает интересы аппарата перед государственными органами и иными организациями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аппарате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на утверждение акиму района штатное расписание, положение об аппарате, регламент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общее руководство и координацию деятельности отделов и других структурных подразделений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смете расходов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аппарата с комитетами, управлениями,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организационно – правовую, консультативную, материально – техническую подготовку проведения заседаний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визирует проекты актов акимата и акима района, протоколы заседаний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совещания для устранения возникших разногласий при разработке проектов решений и распоряжений акима района, постановлений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акиму района проекты постановлений акимата, решений и распоряжений акима района, другие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перчень рассылки проекта, повестки дня заседания акимата после согласования с акимом района, членам акимата и приглашенным;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докладывает акиму района или лицу, его замещающему о прохождении экспертизы проекта в аппарате и принятии по нему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рассылку заверенных копий постановлений акимата, решений и распоряжений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дает разрешение для замены ранее разосланных экземпляров постановлений акимата, решений и распоряжений акима района при технических ошибках;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работу по контролю за исполнением актов Президента, Правительства Республики Казахстан, решений, распоряжений и поручений акимов области и района, систематически информируя акима района о ходе их выполения;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направляет обращения граждан, поступившие в адрес акима района, входящие в компетенцию других государственных органов в соответствующие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ежемесячно информирует акима района о выполнении мероприятий по социально экономическому развитию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Положение структурных подразделении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подписывает служебную документацию в пределах компетенции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пределах своей компетенции дает разрешение на снятие с контроля либо принимает решение об отсрочке исполнения поручения;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на работу и увольняет с работы работников аппарата, осуществляющих техническое обслуживание и обеспечивающие функционирование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 целью возложенных на него функций руководитель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дает управлениям, комитетам, отделам, акимам сельских округов указания о разработке и согласованию вопросов, вносимых на рассмотрение заседания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координирует работу отделов, акимов сельских округов по выполению актов Президента, Правительства Республики Казахстан, решений и распоряжений акима области и района, и дает им всем обязательные к исполнению поручения;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запрашивает от организаций, независимо от форм собственности, необходимую информацию по вопросам отнесенным к компетенции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заключаеть договоры с организациями по вопросам обеспечения деятельности работы акима района 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акима Коксуского района" в период его отсутствия осуществляется лицом, его замещающим,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"Аппарат акима Коксуского района" возглавляется руководителем аппарата акима, назначаемым на должность и освобождаемым от должности, в соответствии с действующим законодательством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Коксуского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Коксуского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Коксуского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Коксуского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акима Коксуского района" осуществляются в соответствии с законодательством Республики Казахстан.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Коксуского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государственного учреждения "Аппарат акима Коксуского района" организации отстуствуют.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