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76f6" w14:textId="6f17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 Коксуского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08 сентября 2014 года № 321. Зарегистрировано Департаментом юстиции Алматинской области 08 октября 2014 года № 2865. Утратило силу постановлением акимата Коксуского района Алматинской области от 30 июня 2016 года №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Коксуского района Алматинской области от 30.06.2016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"Об утверждении Типового положения государственного органа Республики Казахстан"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земельных отношений Коксуского района" (далее - Положение) согласно приложения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Бейсенова Малика Аманбаевича.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Коксуского района от "08" сентября 2014 года № 321 "Об утверждении Положения государственного учреждения "Отдел земельных отношений Коксуского района"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Коксуского района"</w:t>
      </w:r>
      <w:r>
        <w:br/>
      </w:r>
      <w:r>
        <w:rPr>
          <w:rFonts w:ascii="Times New Roman"/>
          <w:b/>
          <w:i w:val="false"/>
          <w:color w:val="000000"/>
        </w:rPr>
        <w:t>1.Общие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Коксуского района" является государственным органом Республики Казахстан, осуществляюший руководство в сфере земельных отношений на территории Коксуского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земельных отношений Коксуского района"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земельных отношений Коксуского района" осуществляет свою деательность в соответствии с Конституцией и законами Республики Казахстан, с актами Президента и Правительства Республики Казахстан, иными нормативными правовыми актами, а так 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земельных отношений Коксуского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земельных отношений Коксуского района" вступает вгражданско-правовые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земельных отношений Коксуского района" имеет право выступать стороной гражданско-правовых отношений от имени государства, если оно уполномоченно на это,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земельных отношений Коксуского района" по вопросам своей компетенциив установленном законодательством порядке принимает решения, оформляемые приказами руководителя государственного учреждения "Отдел земельных отношений Коксуского района"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земельных отношений Коксуского района"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 нахождение юридического лица: индекс 041200, Республика Казахстан, Алматинская область, Коксуский район, село Балпык би, улица Мырзабекова, № 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земельных отношений Коксуского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"Отдел земельных отношений Коксуского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земельных отношений Коксуского района" осуществляется из республиканского и местных бюджетов.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земельных отношений Коксуского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земельных отношений Коксуского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земельных отношений Коксуского района" законадательными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земельных отношений</w:t>
      </w:r>
      <w:r>
        <w:br/>
      </w:r>
      <w:r>
        <w:rPr>
          <w:rFonts w:ascii="Times New Roman"/>
          <w:b/>
          <w:i w:val="false"/>
          <w:color w:val="000000"/>
        </w:rPr>
        <w:t>Коксуского района"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"Отдел земельных отношений Коксуского района" реализация государственной политики в сфере регулирования земельных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разработки проектов зонирования земель,проектов и схем по рациональному использованию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предложений по переводу сельскохозяйственных угодий из из одного вида в другой вид;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проведения земельных торгов (аукционов, конкурсов) по району.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предложений и проектов постановлений акимата Коксуского района по предоставлению, изъятию земельных участков и изменению их целевого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предложении по выдаче разрешений акиматом Коксуского района на использование земельных участков для проведения изыскательных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по резервированию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составление баланса земель Коксуского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паспортов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выявление бесхозяйных земельных участков и организация работы по постановкеих на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предложений по принудительному отчуждению земельных участков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делимости и неделимости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утверждение кадастровой (оценочной) стоимости конкретных земельных участков, продаваемых в частную собственность государством;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проведения землеустройства и утверждение землеустроительных проектов по формированию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экспертизы проектов и схем районного значения, затрагивающих вопросы использования и охраны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учета собственников земельных участков и землепользователей, а также других субъектов земельных правоотношений;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выявление земель, неиспользуемых и используемых с нарушением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документационное обеспечение государственного учреждения "Отдел земельных отношений Коксуского района" в ведений делопроизводства;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делопроизводства на государственном языке;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служебных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граждан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приема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иных организаций, должностных лиц и граждан необходимую информацию по вопросам использования и охране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об отмене решений местных органов государственного управления противоречающих земельному законодательству.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земельных отношений Коксуского района"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земельных отношений Коксуского района" осуществляется первым руководителем, который несет персональную ответственность за выполнение возложенных на государственного учреждения "Отдел земельных отношений Коксуского района" задач и осуществления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земельных отношений Коксуского района" назначается на должность и освобождается от должности акимом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земельных отношений Коксуского района"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земельных отношений Коксуского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учреждения во всех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распоряжается имуществом учреждения, заключает договоры,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обязательные для всех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 поощрения и налагает меры взыскания на сотрудников.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земельных отношений Коксуского района" в период его отсутсвия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государственного учреждения "Отдел земельных отношений Коксуского района" возглавляется руководителем государственного учреждения "Отдел земельных отношений Коксуского района" назначаемым на должность и освобождаемым от должности в соответствии с действующим законодательством Республики Казахстан.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земельных</w:t>
      </w:r>
      <w:r>
        <w:br/>
      </w:r>
      <w:r>
        <w:rPr>
          <w:rFonts w:ascii="Times New Roman"/>
          <w:b/>
          <w:i w:val="false"/>
          <w:color w:val="000000"/>
        </w:rPr>
        <w:t>отношений Коксуского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земельных отношений Коксуского района" может иметь на праве оперативного управления обособленное имуществов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земельных отношений Коксуского района" формируется за счет имущества, переденного ему собственником, а так 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 закрепленное за государственным учреждением "Отдел земельных отношений Коксуского района"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земельных отношений Коксуского района" не вправе самостоятельно отчуждать или иным способом распоряжаться закрепленным за ним имуществом и имуществом приобретенным за счет средств, выданных ему по плану финансирования, если иное не установлено законодательством.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Коксуского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земельных отношений Коксуского района" осуществляется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ведении государственного учреждения "Отдел земельных отношений Коксуского района" ведомств нет.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