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5234c" w14:textId="e2523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Коксуского районного маслихата Алматинской области от 15 октября 2014 года № 35-7. Зарегистрировано Департаментом юстиции Алматинской области 17 ноября 2014 года № 2919. Утратило силу решением Коксуского районного маслихата Алматинской области от 23 августа 2016 года № 8-4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Коксуского районного маслихата Алматинской области от 23.08.2016 </w:t>
      </w:r>
      <w:r>
        <w:rPr>
          <w:rFonts w:ascii="Times New Roman"/>
          <w:b w:val="false"/>
          <w:i w:val="false"/>
          <w:color w:val="ff0000"/>
          <w:sz w:val="28"/>
        </w:rPr>
        <w:t>№ 8-4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Коксуский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Коксуского района,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решения возложить на постоянную комиссию Коксуского районного маслихата "По вопросам законности и правопорядка, социальной защиты населения, награждения и полномочий депутатов".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Гусенов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Досымбеков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Коксуского районного маслихата от "15" октября 2014 года № 35-7 "Об утверждении Правил оказания социальной помощи, установления размеров и определения перечня отдельных категорий нуждающихся граждан Коксуского района"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 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участковая комиссия – комиссия, создаваемая решением акимов соответствующих административно–территориальных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7. Перечень категорий получателей и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участники и инвалиды Великой Отечественной войны –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лица,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другие категории лиц, приравненные по льготам и гарантиям к участникам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граждане имеющие социально-значимые заболевания –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–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при причинении ущерба гражданину (семье) либо его имуществу вследствие стихийного бедствия или пожара –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Специальная комиссия при вынесении заключения о необходимости оказания социальной помощи руководствуются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документ, удостоверяющий личность;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сведения о составе лица (семьи) согласно приложению 1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Срок обращения за социальной помощью при наступлении трудной жизненной ситуации вследствие стихийного бедствия или пожара –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приложениям 2, 3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местными представительными органами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 - 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27. Отношения, не урегулированные настоящими Правилами, регулируются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