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282a" w14:textId="5f42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20 декабря 2013 года № 25-1 "О районном бюджете Коксуского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24 ноября 2014 года № 36-1. Зарегистрировано Департаментом юстиции Алматинской области 02 декабря 2014 года № 2948. Утратило силу решением Коксуского районного маслихата Алматинской области от 06 мая 2015 года № 41-8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06.05.2015 № 41-8.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20 декабря 2013 года №25-1 "О районном бюджете Коксуского района на 2014-2016 годы" (зарегистрированного в Реестре государственной регистрации нормативных правовых актов от 30 декабря 2013 года № 2538, опубликованного в районной газете "Нурлы Коксу" от 14 января 2014 года № 2 (4678),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10 февраля 2014 года № 26-1 "О внесении изменений в решение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21 февраля 2014 года № 2591, опубликованного в районной газете "Нурлы Коксу" от 28 февраля 2014 года № 8 (4684),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04 апреля 2014 года № 27-1 "О внесении изменений в решение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15 апреля 2014 года № 2665, опубликованного в районной газете "Нурлы Коксу" от 25 апреля 2014 года № 16 (4692),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06 мая 2014 года № 29-1 "О внесении изменений в решение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19 мая 2014 года № 2712, опубликованного в районной газете "Нурлы Коксу" от 30 мая 2014 года № 21 (4697),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04 августа 2014 года № 33-1 "О внесении изменений в решение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15 августа 2014 года № 2822, опубликованного в районной газете "Нурлы Коксу" от 22 августа 2014 года № 33 (4709),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15 октября 2014 года № 35-1 "О внесении изменений в решение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27 октября 2014 года № 2890, опубликованного в районной газете "Нурлы Коксу" от 31 октября 2014 года № 44 (4719)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Коксуского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5082354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134983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7400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4917471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1712428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1078738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2126305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5115759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56524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70946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14422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18639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108568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108568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М. Тастанов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2014 года № 36-1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25-1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 №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59"/>
        <w:gridCol w:w="513"/>
        <w:gridCol w:w="9493"/>
        <w:gridCol w:w="207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5082354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15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18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4917471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4917471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46"/>
        <w:gridCol w:w="679"/>
        <w:gridCol w:w="661"/>
        <w:gridCol w:w="8606"/>
        <w:gridCol w:w="20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5115759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346736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322936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150059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12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2243923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1557844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1520764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345776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333076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</w:t>
            </w:r>
          </w:p>
        </w:tc>
      </w:tr>
      <w:tr>
        <w:trPr>
          <w:trHeight w:val="15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</w:t>
            </w:r>
          </w:p>
        </w:tc>
      </w:tr>
      <w:tr>
        <w:trPr>
          <w:trHeight w:val="18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1273648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446828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306810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162407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144403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131696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780453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157586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152602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60"/>
        <w:gridCol w:w="646"/>
        <w:gridCol w:w="9388"/>
        <w:gridCol w:w="20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9"/>
        <w:gridCol w:w="680"/>
        <w:gridCol w:w="680"/>
        <w:gridCol w:w="8538"/>
        <w:gridCol w:w="205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 организаций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60"/>
        <w:gridCol w:w="646"/>
        <w:gridCol w:w="9336"/>
        <w:gridCol w:w="20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-108568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47"/>
        <w:gridCol w:w="790"/>
        <w:gridCol w:w="679"/>
        <w:gridCol w:w="8885"/>
        <w:gridCol w:w="16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