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0ba7" w14:textId="0ec0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Коксуского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19 декабря 2014 года № 38-1. Зарегистрировано Департаментом юстиции Алматинской области 26 декабря 2014 года № 2973. Утратило силу решением Коксуского районного маслихата Алматинской области от 06 мая 2016 года № 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Коксуского районного маслихата Алматинской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5875319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1315802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13891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8564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4537062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1297640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1070895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2168527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5888208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46224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65376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19152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27208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86321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86321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Коксуского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2015 год в сумме 2194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районных бюджетных программ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Учесть, что в районном бюджете на 2015 год предусмотрены трансферты органам местного самоуправления в сумме 382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Акимам сельских округов обеспечить эффективное использование бюджетных средств, поступающих на контольный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3-1 в соответствии с решением маслихата Коксуского района Алматинской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19 декабря 2014 года № 38-1 "О бюджете Коксуского района на 2015-2017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Коксуского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Коксуского районного маслихата от 19 декабря 2014 года № 38-1 "О бюджете Коксуского района на 2015-2017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12"/>
        <w:gridCol w:w="869"/>
        <w:gridCol w:w="434"/>
        <w:gridCol w:w="434"/>
        <w:gridCol w:w="1"/>
        <w:gridCol w:w="869"/>
        <w:gridCol w:w="434"/>
        <w:gridCol w:w="850"/>
        <w:gridCol w:w="1025"/>
        <w:gridCol w:w="1100"/>
        <w:gridCol w:w="1347"/>
        <w:gridCol w:w="3689"/>
        <w:gridCol w:w="24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Коксуского районного маслихата от 19 декабря 2014 года № 38-1 "О бюджете Коксуского района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157"/>
        <w:gridCol w:w="530"/>
        <w:gridCol w:w="650"/>
        <w:gridCol w:w="309"/>
        <w:gridCol w:w="613"/>
        <w:gridCol w:w="4503"/>
        <w:gridCol w:w="3194"/>
        <w:gridCol w:w="135"/>
        <w:gridCol w:w="166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427"/>
        <w:gridCol w:w="1037"/>
        <w:gridCol w:w="518"/>
        <w:gridCol w:w="1435"/>
        <w:gridCol w:w="3580"/>
        <w:gridCol w:w="4565"/>
        <w:gridCol w:w="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Коксуского районного маслихата от 19 декабря 2014 года № 38-1 "О бюджете Коксуского района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Коксуского районного маслихата от 19 декабря 2014 года № 38-1 "О бюджете Коксуского района на 2015-2017 годы"</w:t>
            </w:r>
          </w:p>
        </w:tc>
      </w:tr>
    </w:tbl>
    <w:bookmarkStart w:name="z3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самоупрвления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6591"/>
        <w:gridCol w:w="4044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Алгабасского округа" Коксуского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Енбешкшинского округа" Коксуского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Лабасинского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Мукринского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Мусабекского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