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8bd3f" w14:textId="9f8bd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Балпыкского поселкового округа от 14 ноября 2012 года № 2 "О присвоении наименования улице без названия в поселке Балпык би Балпыкского поселкового округа Коксуского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Балпыкского сельского округа Коксуского района Алматинской области от 31 декабря 2014 года № 5. Зарегистрировано Департаментом юстиции Алматинской области от 10 февраля 2015 года № 3037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 Балпыкского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акима Балпыкского поселкового округа от 14 ноября 2012 года № 2 "О присвоении наименования улице без названия в поселке Балпык би, Балпыкского поселкового округа Коксуского района" (зарегистрированного в Реестре государственной регистрации нормативных правовых актов от 4 декабря 2012 года </w:t>
      </w:r>
      <w:r>
        <w:rPr>
          <w:rFonts w:ascii="Times New Roman"/>
          <w:b w:val="false"/>
          <w:i w:val="false"/>
          <w:color w:val="000000"/>
          <w:sz w:val="28"/>
        </w:rPr>
        <w:t>№ 2207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газете "Нурлы Коксу" от 21 декабря 2012 года № 51 (159))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наименовании и по всему тексту указанного решения слова "в поселке" заменить на слова "в селе", слова "поселка" на слова "села", слова "поселкового" на слова "сельского".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решения возложить на главного специалиста Балпыкского сельского округа Р. Балгабаева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