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6660" w14:textId="cdb6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21 декабря 2013 года за N 22-117 "О районном бюджете Райымбекского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Райымбекского района Алматинской области от 04 апреля 2014 года N 28-144. Зарегистрировано Департаментом юстиции Алматинской области 14 апреля 2014 года N 2654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21 декабря 2013 года за N 22-117 "О районном бюджете Райымбекского рай она на 2014-2016 годы" (зарегистрированного в Реестре государственной регистрации нормативных правовых актов 31 декабря 2013 года N 2551, опубликованного в газете "Хантәңірі" от 11 января 2014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10 февраля 2014 года N 24-127 "О внесении изменений в решение Райымбекского районного маслихата от 21 декабря 2013 года за N 22-117 "О районном бюджете Райымбекского района на 2014-2016 годы" (зарегистрированного в Реестре государственной регистрации нормативных правовых актов 19 февраля 2014 года N 2585, опубликованного в газете "Хантәңірі" от 1 марта 2014 года N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"6074988" заменить на цифру "6293660",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"5885657" заменить на цифру "6104329",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"959882" заменить на цифру "1150133";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"1214020" заменить на цифру "1227941".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"6093877" заменить на цифру "6312549".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2014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Таударбекова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Райымбекского района"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апреля 2014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04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за N 28-144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Райымбекского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за N 22-117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Райымбекского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утвержденное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Райымбекского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за N 22-117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Райымбекского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Райымбекского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73"/>
        <w:gridCol w:w="753"/>
        <w:gridCol w:w="9833"/>
        <w:gridCol w:w="17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6293660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65923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14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0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6104329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6104329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6104329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93"/>
        <w:gridCol w:w="713"/>
        <w:gridCol w:w="653"/>
        <w:gridCol w:w="9873"/>
        <w:gridCol w:w="17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6312549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429246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398356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302121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298501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5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</w:t>
            </w:r>
          </w:p>
        </w:tc>
      </w:tr>
      <w:tr>
        <w:trPr>
          <w:trHeight w:val="16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15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3659476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206390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206390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184309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3075281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3075281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3022401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342377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342377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41572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5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-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273647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280441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256741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256741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29064</w:t>
            </w:r>
          </w:p>
        </w:tc>
      </w:tr>
      <w:tr>
        <w:trPr>
          <w:trHeight w:val="18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31215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33858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29641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86340</w:t>
            </w:r>
          </w:p>
        </w:tc>
      </w:tr>
      <w:tr>
        <w:trPr>
          <w:trHeight w:val="17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1288305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223377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174887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1006564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1006564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 пунктах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1004564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36141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273744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145849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127734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122365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66607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37164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22991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селах, сельских округах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82001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74372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53"/>
        <w:gridCol w:w="793"/>
        <w:gridCol w:w="9593"/>
        <w:gridCol w:w="18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53"/>
        <w:gridCol w:w="993"/>
        <w:gridCol w:w="893"/>
        <w:gridCol w:w="8533"/>
        <w:gridCol w:w="18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3"/>
        <w:gridCol w:w="753"/>
        <w:gridCol w:w="713"/>
        <w:gridCol w:w="921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-65140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53"/>
        <w:gridCol w:w="993"/>
        <w:gridCol w:w="973"/>
        <w:gridCol w:w="827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