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474f" w14:textId="a904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Райымбекском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05 марта 2014 года N 26-134. Зарегистрировано Департаментом юстиции Алматинской области 15 апреля 2014 года N 2670. Утратило силу решением Райымбекского районного маслихата Алматинской области от 21 декабря 2023 года № 15-86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полсе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 маслихат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села, улицы, многквартирного жилого дома для участия в сходе местного сообщества в Райымбекском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Жиенбекова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Кудабаев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Райымбекского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Кыдыркелди Омиржанович Медеуов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марта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05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26-134 "Об утверждении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раздельных 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представителей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улицы, многквартирного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для участия в сходе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 в Райымбекском районе"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</w:t>
      </w:r>
      <w:r>
        <w:br/>
      </w:r>
      <w:r>
        <w:rPr>
          <w:rFonts w:ascii="Times New Roman"/>
          <w:b/>
          <w:i w:val="false"/>
          <w:color w:val="000000"/>
        </w:rPr>
        <w:t>определения количества представителей жителей села, улицы,</w:t>
      </w:r>
      <w:r>
        <w:br/>
      </w:r>
      <w:r>
        <w:rPr>
          <w:rFonts w:ascii="Times New Roman"/>
          <w:b/>
          <w:i w:val="false"/>
          <w:color w:val="000000"/>
        </w:rPr>
        <w:t>многквартирного жилого дома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в Райымбекском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решение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 в Райымбекском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Раздельный сход местного сообщества жителей села, улицы, многоквартирного жилого дома (далее - раздельный сход) на территории сел, сельских округов созывается и проводится с целью избрания представителей для участия в сходе местного сообщества.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процент от общего числа избирателей села, улицы, многоквартирного жилого дома на территорий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